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4C6FF" w14:textId="23C8C32B" w:rsidR="0085694A" w:rsidRDefault="0085694A" w:rsidP="000E2EE3">
      <w:pPr>
        <w:pStyle w:val="af0"/>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sz w:val="22"/>
        </w:rPr>
      </w:pPr>
      <w:bookmarkStart w:id="0" w:name="_Toc77330287"/>
      <w:bookmarkStart w:id="1" w:name="_Toc73605722"/>
      <w:bookmarkStart w:id="2" w:name="_Toc80354764"/>
      <w:bookmarkStart w:id="3" w:name="_Toc13664407"/>
      <w:bookmarkStart w:id="4" w:name="_Toc277578982"/>
      <w:bookmarkStart w:id="5" w:name="_Toc307221368"/>
      <w:bookmarkStart w:id="6" w:name="_Toc409441301"/>
      <w:bookmarkStart w:id="7" w:name="_Toc409517684"/>
      <w:bookmarkStart w:id="8" w:name="_Toc429551415"/>
      <w:bookmarkStart w:id="9" w:name="_Toc172445051"/>
      <w:r>
        <w:rPr>
          <w:rFonts w:asciiTheme="minorHAnsi" w:hAnsiTheme="minorHAnsi"/>
          <w:sz w:val="22"/>
        </w:rPr>
        <w:t>ΔΕΛΤΙΟ ΑΠΟΓΡΑΦΗΣ ΑΝΑΠΛΗΡΩΤΗ</w:t>
      </w:r>
      <w:bookmarkEnd w:id="0"/>
      <w:bookmarkEnd w:id="1"/>
      <w:bookmarkEnd w:id="2"/>
      <w:r w:rsidR="003045C8">
        <w:rPr>
          <w:rFonts w:asciiTheme="minorHAnsi" w:hAnsiTheme="minorHAnsi"/>
          <w:sz w:val="22"/>
        </w:rPr>
        <w:t>/ΕΕΠ/ΕΒΠ</w:t>
      </w:r>
    </w:p>
    <w:tbl>
      <w:tblPr>
        <w:tblW w:w="5001"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50"/>
        <w:gridCol w:w="467"/>
        <w:gridCol w:w="470"/>
        <w:gridCol w:w="362"/>
        <w:gridCol w:w="103"/>
        <w:gridCol w:w="466"/>
        <w:gridCol w:w="466"/>
        <w:gridCol w:w="434"/>
        <w:gridCol w:w="32"/>
        <w:gridCol w:w="466"/>
        <w:gridCol w:w="466"/>
        <w:gridCol w:w="148"/>
        <w:gridCol w:w="203"/>
        <w:gridCol w:w="118"/>
        <w:gridCol w:w="172"/>
        <w:gridCol w:w="1606"/>
        <w:gridCol w:w="1610"/>
        <w:gridCol w:w="1602"/>
      </w:tblGrid>
      <w:tr w:rsidR="0085694A" w14:paraId="1D8CB5F5" w14:textId="77777777" w:rsidTr="000E2EE3">
        <w:trPr>
          <w:trHeight w:val="340"/>
        </w:trPr>
        <w:tc>
          <w:tcPr>
            <w:tcW w:w="2381" w:type="pct"/>
            <w:gridSpan w:val="12"/>
            <w:tcBorders>
              <w:top w:val="single" w:sz="4" w:space="0" w:color="auto"/>
              <w:left w:val="single" w:sz="4" w:space="0" w:color="auto"/>
              <w:bottom w:val="dashed" w:sz="4" w:space="0" w:color="auto"/>
              <w:right w:val="single" w:sz="4" w:space="0" w:color="auto"/>
            </w:tcBorders>
            <w:vAlign w:val="center"/>
            <w:hideMark/>
          </w:tcPr>
          <w:p w14:paraId="74E31A6C" w14:textId="77777777" w:rsidR="0085694A" w:rsidRDefault="0085694A">
            <w:pPr>
              <w:spacing w:before="120"/>
              <w:rPr>
                <w:rFonts w:asciiTheme="minorHAnsi" w:hAnsiTheme="minorHAnsi" w:cstheme="minorHAnsi"/>
              </w:rPr>
            </w:pPr>
            <w:r>
              <w:rPr>
                <w:rFonts w:asciiTheme="minorHAnsi" w:hAnsiTheme="minorHAnsi" w:cstheme="minorHAnsi"/>
              </w:rPr>
              <w:t xml:space="preserve">Επώνυμο: </w:t>
            </w:r>
          </w:p>
        </w:tc>
        <w:tc>
          <w:tcPr>
            <w:tcW w:w="2619" w:type="pct"/>
            <w:gridSpan w:val="6"/>
            <w:tcBorders>
              <w:top w:val="single" w:sz="4" w:space="0" w:color="auto"/>
              <w:left w:val="single" w:sz="4" w:space="0" w:color="auto"/>
              <w:bottom w:val="dashed" w:sz="4" w:space="0" w:color="auto"/>
              <w:right w:val="single" w:sz="4" w:space="0" w:color="auto"/>
            </w:tcBorders>
            <w:vAlign w:val="center"/>
            <w:hideMark/>
          </w:tcPr>
          <w:p w14:paraId="47798FC1" w14:textId="77777777" w:rsidR="0085694A" w:rsidRDefault="0085694A">
            <w:pPr>
              <w:spacing w:before="120"/>
              <w:rPr>
                <w:rFonts w:asciiTheme="minorHAnsi" w:hAnsiTheme="minorHAnsi" w:cstheme="minorHAnsi"/>
              </w:rPr>
            </w:pPr>
            <w:r>
              <w:rPr>
                <w:rFonts w:asciiTheme="minorHAnsi" w:hAnsiTheme="minorHAnsi" w:cstheme="minorHAnsi"/>
              </w:rPr>
              <w:t>Ονοματεπώνυμο πατέρα:</w:t>
            </w:r>
          </w:p>
        </w:tc>
      </w:tr>
      <w:tr w:rsidR="0085694A" w14:paraId="379AF042" w14:textId="77777777" w:rsidTr="000E2EE3">
        <w:trPr>
          <w:trHeight w:val="340"/>
        </w:trPr>
        <w:tc>
          <w:tcPr>
            <w:tcW w:w="2381" w:type="pct"/>
            <w:gridSpan w:val="12"/>
            <w:tcBorders>
              <w:top w:val="dashed" w:sz="4" w:space="0" w:color="auto"/>
              <w:left w:val="single" w:sz="4" w:space="0" w:color="auto"/>
              <w:bottom w:val="dashed" w:sz="4" w:space="0" w:color="auto"/>
              <w:right w:val="single" w:sz="4" w:space="0" w:color="auto"/>
            </w:tcBorders>
            <w:vAlign w:val="center"/>
            <w:hideMark/>
          </w:tcPr>
          <w:p w14:paraId="3A2D3F7C" w14:textId="77777777" w:rsidR="0085694A" w:rsidRDefault="0085694A">
            <w:pPr>
              <w:spacing w:before="120"/>
              <w:rPr>
                <w:rFonts w:asciiTheme="minorHAnsi" w:hAnsiTheme="minorHAnsi" w:cstheme="minorHAnsi"/>
              </w:rPr>
            </w:pPr>
            <w:r>
              <w:rPr>
                <w:rFonts w:asciiTheme="minorHAnsi" w:hAnsiTheme="minorHAnsi" w:cstheme="minorHAnsi"/>
              </w:rPr>
              <w:t>Όνομα:</w:t>
            </w:r>
          </w:p>
        </w:tc>
        <w:tc>
          <w:tcPr>
            <w:tcW w:w="2619" w:type="pct"/>
            <w:gridSpan w:val="6"/>
            <w:tcBorders>
              <w:top w:val="dashed" w:sz="4" w:space="0" w:color="auto"/>
              <w:left w:val="single" w:sz="4" w:space="0" w:color="auto"/>
              <w:bottom w:val="dashed" w:sz="4" w:space="0" w:color="auto"/>
              <w:right w:val="single" w:sz="4" w:space="0" w:color="auto"/>
            </w:tcBorders>
            <w:vAlign w:val="center"/>
            <w:hideMark/>
          </w:tcPr>
          <w:p w14:paraId="74E95CD3" w14:textId="77777777" w:rsidR="0085694A" w:rsidRDefault="0085694A">
            <w:pPr>
              <w:spacing w:before="120"/>
              <w:rPr>
                <w:rFonts w:asciiTheme="minorHAnsi" w:hAnsiTheme="minorHAnsi" w:cstheme="minorHAnsi"/>
              </w:rPr>
            </w:pPr>
            <w:r>
              <w:rPr>
                <w:rFonts w:asciiTheme="minorHAnsi" w:hAnsiTheme="minorHAnsi" w:cstheme="minorHAnsi"/>
              </w:rPr>
              <w:t>Ονοματεπώνυμο μητέρας</w:t>
            </w:r>
          </w:p>
        </w:tc>
      </w:tr>
      <w:tr w:rsidR="0085694A" w14:paraId="305D51E6" w14:textId="77777777" w:rsidTr="000E2EE3">
        <w:trPr>
          <w:trHeight w:val="340"/>
        </w:trPr>
        <w:tc>
          <w:tcPr>
            <w:tcW w:w="2381" w:type="pct"/>
            <w:gridSpan w:val="12"/>
            <w:tcBorders>
              <w:top w:val="dashed" w:sz="4" w:space="0" w:color="auto"/>
              <w:left w:val="single" w:sz="4" w:space="0" w:color="auto"/>
              <w:bottom w:val="dashed" w:sz="4" w:space="0" w:color="auto"/>
              <w:right w:val="single" w:sz="4" w:space="0" w:color="auto"/>
            </w:tcBorders>
            <w:vAlign w:val="center"/>
            <w:hideMark/>
          </w:tcPr>
          <w:p w14:paraId="4DFFD324" w14:textId="77777777" w:rsidR="0085694A" w:rsidRDefault="0085694A">
            <w:pPr>
              <w:spacing w:before="120"/>
              <w:rPr>
                <w:rFonts w:asciiTheme="minorHAnsi" w:hAnsiTheme="minorHAnsi" w:cstheme="minorHAnsi"/>
              </w:rPr>
            </w:pPr>
            <w:r>
              <w:rPr>
                <w:rFonts w:asciiTheme="minorHAnsi" w:hAnsiTheme="minorHAnsi" w:cstheme="minorHAnsi"/>
              </w:rPr>
              <w:t>Κλάδος:</w:t>
            </w:r>
          </w:p>
        </w:tc>
        <w:tc>
          <w:tcPr>
            <w:tcW w:w="2619" w:type="pct"/>
            <w:gridSpan w:val="6"/>
            <w:tcBorders>
              <w:top w:val="dashed" w:sz="4" w:space="0" w:color="auto"/>
              <w:left w:val="single" w:sz="4" w:space="0" w:color="auto"/>
              <w:bottom w:val="dashed" w:sz="4" w:space="0" w:color="auto"/>
              <w:right w:val="single" w:sz="4" w:space="0" w:color="auto"/>
            </w:tcBorders>
            <w:vAlign w:val="center"/>
            <w:hideMark/>
          </w:tcPr>
          <w:p w14:paraId="6A53EAA3" w14:textId="77777777" w:rsidR="0085694A" w:rsidRDefault="0085694A">
            <w:pPr>
              <w:spacing w:before="120"/>
              <w:rPr>
                <w:rFonts w:asciiTheme="minorHAnsi" w:hAnsiTheme="minorHAnsi" w:cstheme="minorHAnsi"/>
              </w:rPr>
            </w:pPr>
            <w:r>
              <w:rPr>
                <w:rFonts w:asciiTheme="minorHAnsi" w:hAnsiTheme="minorHAnsi" w:cstheme="minorHAnsi"/>
              </w:rPr>
              <w:t>Ειδικότητα (ολογράφως):</w:t>
            </w:r>
          </w:p>
        </w:tc>
      </w:tr>
      <w:tr w:rsidR="0085694A" w14:paraId="0CC990CE" w14:textId="77777777" w:rsidTr="000E2EE3">
        <w:trPr>
          <w:trHeight w:val="340"/>
        </w:trPr>
        <w:tc>
          <w:tcPr>
            <w:tcW w:w="2381" w:type="pct"/>
            <w:gridSpan w:val="12"/>
            <w:tcBorders>
              <w:top w:val="dashed" w:sz="4" w:space="0" w:color="auto"/>
              <w:left w:val="single" w:sz="4" w:space="0" w:color="auto"/>
              <w:bottom w:val="dashed" w:sz="4" w:space="0" w:color="auto"/>
              <w:right w:val="single" w:sz="4" w:space="0" w:color="auto"/>
            </w:tcBorders>
            <w:vAlign w:val="center"/>
            <w:hideMark/>
          </w:tcPr>
          <w:p w14:paraId="071BA080" w14:textId="77777777" w:rsidR="0085694A" w:rsidRDefault="0085694A">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9" w:type="pct"/>
            <w:gridSpan w:val="6"/>
            <w:tcBorders>
              <w:top w:val="dashed" w:sz="4" w:space="0" w:color="auto"/>
              <w:left w:val="single" w:sz="4" w:space="0" w:color="auto"/>
              <w:bottom w:val="dashed" w:sz="4" w:space="0" w:color="auto"/>
              <w:right w:val="single" w:sz="4" w:space="0" w:color="auto"/>
            </w:tcBorders>
            <w:vAlign w:val="center"/>
            <w:hideMark/>
          </w:tcPr>
          <w:p w14:paraId="49E90DF7" w14:textId="77777777" w:rsidR="0085694A" w:rsidRDefault="0085694A">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85694A" w14:paraId="08211CD8" w14:textId="77777777" w:rsidTr="000E2EE3">
        <w:trPr>
          <w:trHeight w:val="340"/>
        </w:trPr>
        <w:tc>
          <w:tcPr>
            <w:tcW w:w="2381" w:type="pct"/>
            <w:gridSpan w:val="12"/>
            <w:tcBorders>
              <w:top w:val="dashed" w:sz="4" w:space="0" w:color="auto"/>
              <w:left w:val="single" w:sz="4" w:space="0" w:color="auto"/>
              <w:bottom w:val="dashed" w:sz="4" w:space="0" w:color="auto"/>
              <w:right w:val="single" w:sz="4" w:space="0" w:color="auto"/>
            </w:tcBorders>
            <w:vAlign w:val="center"/>
            <w:hideMark/>
          </w:tcPr>
          <w:p w14:paraId="2BC4DAAC" w14:textId="77777777" w:rsidR="0085694A" w:rsidRDefault="0085694A">
            <w:pPr>
              <w:spacing w:before="120"/>
              <w:rPr>
                <w:rFonts w:asciiTheme="minorHAnsi" w:hAnsiTheme="minorHAnsi" w:cstheme="minorHAnsi"/>
              </w:rPr>
            </w:pPr>
            <w:r>
              <w:rPr>
                <w:rFonts w:asciiTheme="minorHAnsi" w:hAnsiTheme="minorHAnsi" w:cstheme="minorHAnsi"/>
              </w:rPr>
              <w:t>Α.Δ.Τ.:</w:t>
            </w:r>
          </w:p>
        </w:tc>
        <w:tc>
          <w:tcPr>
            <w:tcW w:w="2619" w:type="pct"/>
            <w:gridSpan w:val="6"/>
            <w:tcBorders>
              <w:top w:val="dashed" w:sz="4" w:space="0" w:color="auto"/>
              <w:left w:val="single" w:sz="4" w:space="0" w:color="auto"/>
              <w:bottom w:val="dashed" w:sz="4" w:space="0" w:color="auto"/>
              <w:right w:val="single" w:sz="4" w:space="0" w:color="auto"/>
            </w:tcBorders>
            <w:vAlign w:val="center"/>
            <w:hideMark/>
          </w:tcPr>
          <w:p w14:paraId="3A05B5ED" w14:textId="77777777" w:rsidR="0085694A" w:rsidRDefault="0085694A">
            <w:pPr>
              <w:spacing w:before="120"/>
              <w:rPr>
                <w:rFonts w:asciiTheme="minorHAnsi" w:hAnsiTheme="minorHAnsi" w:cstheme="minorHAnsi"/>
                <w:b/>
              </w:rPr>
            </w:pPr>
            <w:r>
              <w:rPr>
                <w:rFonts w:asciiTheme="minorHAnsi" w:hAnsiTheme="minorHAnsi" w:cstheme="minorHAnsi"/>
              </w:rPr>
              <w:t>Υπηκοότητα:</w:t>
            </w:r>
          </w:p>
        </w:tc>
      </w:tr>
      <w:tr w:rsidR="0085694A" w14:paraId="427590AF" w14:textId="77777777" w:rsidTr="000E2EE3">
        <w:trPr>
          <w:trHeight w:val="340"/>
        </w:trPr>
        <w:tc>
          <w:tcPr>
            <w:tcW w:w="2381" w:type="pct"/>
            <w:gridSpan w:val="12"/>
            <w:tcBorders>
              <w:top w:val="dashed" w:sz="4" w:space="0" w:color="auto"/>
              <w:left w:val="single" w:sz="4" w:space="0" w:color="auto"/>
              <w:bottom w:val="single" w:sz="4" w:space="0" w:color="auto"/>
              <w:right w:val="single" w:sz="4" w:space="0" w:color="auto"/>
            </w:tcBorders>
            <w:vAlign w:val="center"/>
            <w:hideMark/>
          </w:tcPr>
          <w:p w14:paraId="795C327A" w14:textId="77777777" w:rsidR="0085694A" w:rsidRDefault="0085694A">
            <w:pPr>
              <w:spacing w:before="120"/>
              <w:rPr>
                <w:rFonts w:asciiTheme="minorHAnsi" w:hAnsiTheme="minorHAnsi" w:cstheme="minorHAnsi"/>
              </w:rPr>
            </w:pPr>
            <w:r>
              <w:rPr>
                <w:rFonts w:asciiTheme="minorHAnsi" w:hAnsiTheme="minorHAnsi" w:cstheme="minorHAnsi"/>
              </w:rPr>
              <w:t>Δ.Ο.Υ.:</w:t>
            </w:r>
          </w:p>
        </w:tc>
        <w:tc>
          <w:tcPr>
            <w:tcW w:w="2619" w:type="pct"/>
            <w:gridSpan w:val="6"/>
            <w:tcBorders>
              <w:top w:val="dashed" w:sz="4" w:space="0" w:color="auto"/>
              <w:left w:val="single" w:sz="4" w:space="0" w:color="auto"/>
              <w:bottom w:val="single" w:sz="4" w:space="0" w:color="auto"/>
              <w:right w:val="single" w:sz="4" w:space="0" w:color="auto"/>
            </w:tcBorders>
            <w:vAlign w:val="center"/>
            <w:hideMark/>
          </w:tcPr>
          <w:p w14:paraId="6109725F" w14:textId="77777777" w:rsidR="0085694A" w:rsidRDefault="0085694A">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0E2EE3" w14:paraId="30DA04E5" w14:textId="53BF4D08" w:rsidTr="000E2EE3">
        <w:trPr>
          <w:trHeight w:val="678"/>
        </w:trPr>
        <w:tc>
          <w:tcPr>
            <w:tcW w:w="468" w:type="pct"/>
            <w:tcBorders>
              <w:top w:val="single" w:sz="4" w:space="0" w:color="auto"/>
              <w:left w:val="single" w:sz="4" w:space="0" w:color="auto"/>
              <w:bottom w:val="single" w:sz="4" w:space="0" w:color="auto"/>
              <w:right w:val="single" w:sz="4" w:space="0" w:color="auto"/>
            </w:tcBorders>
            <w:vAlign w:val="center"/>
            <w:hideMark/>
          </w:tcPr>
          <w:p w14:paraId="333C722D" w14:textId="77777777" w:rsidR="000E2EE3" w:rsidRDefault="000E2EE3">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30F4F1B4" w14:textId="77777777" w:rsidR="000E2EE3" w:rsidRDefault="000E2EE3">
            <w:pPr>
              <w:spacing w:before="60" w:after="60" w:line="276" w:lineRule="auto"/>
              <w:rPr>
                <w:rFonts w:asciiTheme="minorHAnsi" w:hAnsiTheme="minorHAnsi" w:cstheme="minorHAnsi"/>
                <w:b/>
                <w:u w:val="single"/>
              </w:rPr>
            </w:pPr>
          </w:p>
        </w:tc>
        <w:tc>
          <w:tcPr>
            <w:tcW w:w="231" w:type="pct"/>
            <w:tcBorders>
              <w:top w:val="single" w:sz="4" w:space="0" w:color="auto"/>
              <w:left w:val="single" w:sz="4" w:space="0" w:color="auto"/>
              <w:bottom w:val="single" w:sz="4" w:space="0" w:color="auto"/>
              <w:right w:val="single" w:sz="4" w:space="0" w:color="auto"/>
            </w:tcBorders>
            <w:vAlign w:val="center"/>
          </w:tcPr>
          <w:p w14:paraId="3FE95990" w14:textId="77777777" w:rsidR="000E2EE3" w:rsidRDefault="000E2EE3">
            <w:pPr>
              <w:spacing w:before="60" w:after="60" w:line="276" w:lineRule="auto"/>
              <w:rPr>
                <w:rFonts w:asciiTheme="minorHAnsi" w:hAnsiTheme="minorHAnsi" w:cstheme="minorHAnsi"/>
                <w:b/>
                <w:u w:val="single"/>
              </w:rPr>
            </w:pPr>
          </w:p>
        </w:tc>
        <w:tc>
          <w:tcPr>
            <w:tcW w:w="229" w:type="pct"/>
            <w:gridSpan w:val="2"/>
            <w:tcBorders>
              <w:top w:val="single" w:sz="4" w:space="0" w:color="auto"/>
              <w:left w:val="single" w:sz="4" w:space="0" w:color="auto"/>
              <w:bottom w:val="single" w:sz="4" w:space="0" w:color="auto"/>
              <w:right w:val="single" w:sz="4" w:space="0" w:color="auto"/>
            </w:tcBorders>
            <w:vAlign w:val="center"/>
          </w:tcPr>
          <w:p w14:paraId="761DB49D" w14:textId="77777777" w:rsidR="000E2EE3" w:rsidRDefault="000E2EE3">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6CA6D9ED" w14:textId="77777777" w:rsidR="000E2EE3" w:rsidRDefault="000E2EE3">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580352B5" w14:textId="77777777" w:rsidR="000E2EE3" w:rsidRDefault="000E2EE3">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1288BC1A" w14:textId="77777777" w:rsidR="000E2EE3" w:rsidRDefault="000E2EE3">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22A4FCD3" w14:textId="77777777" w:rsidR="000E2EE3" w:rsidRDefault="000E2EE3">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2E83FA27" w14:textId="77777777" w:rsidR="000E2EE3" w:rsidRDefault="000E2EE3">
            <w:pPr>
              <w:spacing w:before="60" w:after="60" w:line="276" w:lineRule="auto"/>
              <w:rPr>
                <w:rFonts w:asciiTheme="minorHAnsi" w:hAnsiTheme="minorHAnsi" w:cstheme="minorHAnsi"/>
                <w:b/>
                <w:u w:val="single"/>
              </w:rPr>
            </w:pPr>
          </w:p>
        </w:tc>
        <w:tc>
          <w:tcPr>
            <w:tcW w:w="231" w:type="pct"/>
            <w:gridSpan w:val="3"/>
            <w:tcBorders>
              <w:top w:val="single" w:sz="4" w:space="0" w:color="auto"/>
              <w:left w:val="single" w:sz="4" w:space="0" w:color="auto"/>
              <w:bottom w:val="single" w:sz="4" w:space="0" w:color="auto"/>
              <w:right w:val="single" w:sz="4" w:space="0" w:color="auto"/>
            </w:tcBorders>
            <w:vAlign w:val="center"/>
          </w:tcPr>
          <w:p w14:paraId="1820794C" w14:textId="77777777" w:rsidR="000E2EE3" w:rsidRDefault="000E2EE3">
            <w:pPr>
              <w:spacing w:before="60" w:after="60" w:line="276" w:lineRule="auto"/>
              <w:rPr>
                <w:rFonts w:asciiTheme="minorHAnsi" w:hAnsiTheme="minorHAnsi" w:cstheme="minorHAnsi"/>
                <w:b/>
                <w:u w:val="single"/>
              </w:rPr>
            </w:pPr>
          </w:p>
        </w:tc>
        <w:tc>
          <w:tcPr>
            <w:tcW w:w="2462" w:type="pct"/>
            <w:gridSpan w:val="4"/>
            <w:tcBorders>
              <w:top w:val="single" w:sz="4" w:space="0" w:color="auto"/>
              <w:bottom w:val="single" w:sz="4" w:space="0" w:color="auto"/>
            </w:tcBorders>
            <w:vAlign w:val="center"/>
          </w:tcPr>
          <w:p w14:paraId="776E2728" w14:textId="7AA5B540" w:rsidR="000E2EE3" w:rsidRDefault="000E2EE3" w:rsidP="00BF4AD4">
            <w:pPr>
              <w:overflowPunct w:val="0"/>
              <w:autoSpaceDE w:val="0"/>
              <w:spacing w:line="276" w:lineRule="auto"/>
              <w:rPr>
                <w:rFonts w:ascii="Calibri" w:hAnsi="Calibri" w:cs="Calibri"/>
                <w:b/>
              </w:rPr>
            </w:pPr>
            <w:r w:rsidRPr="003C2A62">
              <w:rPr>
                <w:rFonts w:ascii="Calibri" w:hAnsi="Calibri" w:cs="Calibri"/>
                <w:b/>
              </w:rPr>
              <w:t xml:space="preserve"> </w:t>
            </w:r>
            <w:r>
              <w:rPr>
                <w:rFonts w:ascii="Calibri" w:hAnsi="Calibri" w:cs="Calibri"/>
                <w:b/>
              </w:rPr>
              <w:t xml:space="preserve">Εκπαιδευτικό επίπεδο: </w:t>
            </w:r>
            <w:r w:rsidRPr="003C2A62">
              <w:rPr>
                <w:rFonts w:ascii="Calibri" w:hAnsi="Calibri" w:cs="Calibri"/>
              </w:rPr>
              <w:t>……………………………………………………</w:t>
            </w:r>
          </w:p>
          <w:p w14:paraId="6CFB1554" w14:textId="57E11C18" w:rsidR="000E2EE3" w:rsidRDefault="000E2EE3">
            <w:r>
              <w:rPr>
                <w:rFonts w:ascii="Calibri" w:hAnsi="Calibri" w:cs="Calibri"/>
              </w:rPr>
              <w:t>(ΜΕΤΑΠΤΥΧΙΑΚΟ, ΑΕΙ, ΤΕΙ, ΙΕΚ, κλπ)</w:t>
            </w:r>
            <w:r>
              <w:rPr>
                <w:rFonts w:ascii="Calibri" w:hAnsi="Calibri" w:cs="Calibri"/>
                <w:b/>
              </w:rPr>
              <w:t xml:space="preserve"> </w:t>
            </w:r>
          </w:p>
        </w:tc>
      </w:tr>
      <w:tr w:rsidR="000E2EE3" w14:paraId="65649490" w14:textId="77777777" w:rsidTr="000E2EE3">
        <w:trPr>
          <w:trHeight w:val="340"/>
        </w:trPr>
        <w:tc>
          <w:tcPr>
            <w:tcW w:w="2481" w:type="pct"/>
            <w:gridSpan w:val="13"/>
            <w:tcBorders>
              <w:top w:val="single" w:sz="4" w:space="0" w:color="auto"/>
              <w:left w:val="single" w:sz="4" w:space="0" w:color="auto"/>
              <w:bottom w:val="dashed" w:sz="4" w:space="0" w:color="auto"/>
              <w:right w:val="single" w:sz="4" w:space="0" w:color="auto"/>
            </w:tcBorders>
            <w:vAlign w:val="bottom"/>
            <w:hideMark/>
          </w:tcPr>
          <w:p w14:paraId="36FA8615" w14:textId="77777777" w:rsidR="000E2EE3" w:rsidRDefault="000E2EE3">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single" w:sz="4" w:space="0" w:color="auto"/>
              <w:left w:val="single" w:sz="4" w:space="0" w:color="auto"/>
              <w:bottom w:val="dashed" w:sz="4" w:space="0" w:color="auto"/>
              <w:right w:val="single" w:sz="4" w:space="0" w:color="auto"/>
            </w:tcBorders>
            <w:vAlign w:val="bottom"/>
            <w:hideMark/>
          </w:tcPr>
          <w:p w14:paraId="43F692A5" w14:textId="77777777" w:rsidR="000E2EE3" w:rsidRDefault="000E2EE3">
            <w:pPr>
              <w:spacing w:before="120"/>
              <w:rPr>
                <w:rFonts w:asciiTheme="minorHAnsi" w:hAnsiTheme="minorHAnsi" w:cstheme="minorHAnsi"/>
              </w:rPr>
            </w:pPr>
            <w:r>
              <w:rPr>
                <w:rFonts w:asciiTheme="minorHAnsi" w:hAnsiTheme="minorHAnsi" w:cstheme="minorHAnsi"/>
              </w:rPr>
              <w:t>Σταθερό:</w:t>
            </w:r>
          </w:p>
        </w:tc>
      </w:tr>
      <w:tr w:rsidR="000E2EE3" w14:paraId="5EB4365A" w14:textId="77777777" w:rsidTr="000E2EE3">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5EA4433C" w14:textId="77777777" w:rsidR="000E2EE3" w:rsidRDefault="000E2EE3">
            <w:pPr>
              <w:spacing w:before="120"/>
              <w:rPr>
                <w:rFonts w:asciiTheme="minorHAnsi" w:hAnsiTheme="minorHAnsi" w:cstheme="minorHAnsi"/>
              </w:rPr>
            </w:pPr>
            <w:r>
              <w:rPr>
                <w:rFonts w:asciiTheme="minorHAnsi" w:hAnsiTheme="minorHAnsi" w:cstheme="minorHAnsi"/>
              </w:rPr>
              <w:t xml:space="preserve">Δνση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0E2EE3" w14:paraId="10AD1C99" w14:textId="77777777" w:rsidTr="000E2EE3">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42960791" w14:textId="77777777" w:rsidR="000E2EE3" w:rsidRDefault="000E2EE3">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0E2EE3" w14:paraId="1359C146" w14:textId="77777777" w:rsidTr="000E2EE3">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5C2EC1AB" w14:textId="77777777" w:rsidR="000E2EE3" w:rsidRDefault="000E2EE3">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08C89DC8" w14:textId="77777777" w:rsidR="000E2EE3" w:rsidRDefault="000E2EE3">
            <w:pPr>
              <w:spacing w:before="120"/>
              <w:rPr>
                <w:rFonts w:asciiTheme="minorHAnsi" w:hAnsiTheme="minorHAnsi" w:cstheme="minorHAnsi"/>
              </w:rPr>
            </w:pPr>
            <w:r>
              <w:rPr>
                <w:rFonts w:asciiTheme="minorHAnsi" w:hAnsiTheme="minorHAnsi" w:cstheme="minorHAnsi"/>
              </w:rPr>
              <w:t>Τ.Κ. :</w:t>
            </w:r>
          </w:p>
        </w:tc>
      </w:tr>
      <w:tr w:rsidR="000E2EE3" w14:paraId="45C11630" w14:textId="77777777" w:rsidTr="000E2EE3">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75585612" w14:textId="77777777" w:rsidR="000E2EE3" w:rsidRDefault="000E2EE3">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58EAE0DB" w14:textId="77777777" w:rsidR="000E2EE3" w:rsidRDefault="000E2EE3">
            <w:pPr>
              <w:spacing w:before="120"/>
              <w:rPr>
                <w:rFonts w:asciiTheme="minorHAnsi" w:hAnsiTheme="minorHAnsi" w:cstheme="minorHAnsi"/>
              </w:rPr>
            </w:pPr>
            <w:r>
              <w:rPr>
                <w:rFonts w:asciiTheme="minorHAnsi" w:hAnsiTheme="minorHAnsi" w:cstheme="minorHAnsi"/>
              </w:rPr>
              <w:t>Περιφερειακή Ενότητα (νομός):</w:t>
            </w:r>
          </w:p>
        </w:tc>
      </w:tr>
      <w:tr w:rsidR="000E2EE3" w14:paraId="26865E38" w14:textId="77777777" w:rsidTr="000E2EE3">
        <w:trPr>
          <w:trHeight w:val="567"/>
        </w:trPr>
        <w:tc>
          <w:tcPr>
            <w:tcW w:w="5000" w:type="pct"/>
            <w:gridSpan w:val="18"/>
            <w:tcBorders>
              <w:top w:val="nil"/>
              <w:left w:val="single" w:sz="4" w:space="0" w:color="auto"/>
              <w:bottom w:val="nil"/>
              <w:right w:val="single" w:sz="4" w:space="0" w:color="auto"/>
            </w:tcBorders>
            <w:vAlign w:val="center"/>
            <w:hideMark/>
          </w:tcPr>
          <w:p w14:paraId="1B7D071B" w14:textId="77777777" w:rsidR="000E2EE3" w:rsidRDefault="000E2EE3">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0E2EE3" w14:paraId="449A1B73" w14:textId="77777777" w:rsidTr="000E2EE3">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0BD941CB" w14:textId="77777777" w:rsidR="000E2EE3" w:rsidRDefault="000E2EE3">
            <w:pPr>
              <w:jc w:val="center"/>
              <w:rPr>
                <w:rFonts w:asciiTheme="minorHAnsi" w:hAnsiTheme="minorHAnsi" w:cstheme="minorHAnsi"/>
              </w:rPr>
            </w:pPr>
            <w:r>
              <w:rPr>
                <w:rFonts w:asciiTheme="minorHAnsi" w:hAnsiTheme="minorHAnsi" w:cstheme="minorHAnsi"/>
              </w:rPr>
              <w:t>Αριθμός παιδιών</w:t>
            </w:r>
          </w:p>
          <w:p w14:paraId="28BDCC1C" w14:textId="77777777" w:rsidR="000E2EE3" w:rsidRDefault="000E2EE3">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144C0CF7" w14:textId="77777777" w:rsidR="000E2EE3" w:rsidRDefault="000E2EE3">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μμ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0E2EE3" w14:paraId="5EBD694B" w14:textId="77777777" w:rsidTr="000E2EE3">
        <w:tc>
          <w:tcPr>
            <w:tcW w:w="1107" w:type="pct"/>
            <w:gridSpan w:val="4"/>
            <w:vMerge/>
            <w:tcBorders>
              <w:top w:val="single" w:sz="4" w:space="0" w:color="auto"/>
              <w:left w:val="single" w:sz="4" w:space="0" w:color="auto"/>
              <w:bottom w:val="single" w:sz="4" w:space="0" w:color="auto"/>
              <w:right w:val="single" w:sz="4" w:space="0" w:color="auto"/>
            </w:tcBorders>
            <w:vAlign w:val="center"/>
            <w:hideMark/>
          </w:tcPr>
          <w:p w14:paraId="671BDBB3" w14:textId="77777777" w:rsidR="000E2EE3" w:rsidRDefault="000E2EE3">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32C84276" w14:textId="77777777" w:rsidR="000E2EE3" w:rsidRDefault="000E2EE3">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47AA79F1" w14:textId="77777777" w:rsidR="000E2EE3" w:rsidRDefault="000E2EE3">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7214DA8E" w14:textId="77777777" w:rsidR="000E2EE3" w:rsidRDefault="000E2EE3">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251168C8" w14:textId="77777777" w:rsidR="000E2EE3" w:rsidRDefault="000E2EE3">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27ED896A" w14:textId="77777777" w:rsidR="000E2EE3" w:rsidRDefault="000E2EE3">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0E2EE3" w14:paraId="693E6C63" w14:textId="77777777" w:rsidTr="000E2EE3">
        <w:tc>
          <w:tcPr>
            <w:tcW w:w="1107" w:type="pct"/>
            <w:gridSpan w:val="4"/>
            <w:vMerge/>
            <w:tcBorders>
              <w:top w:val="single" w:sz="4" w:space="0" w:color="auto"/>
              <w:left w:val="single" w:sz="4" w:space="0" w:color="auto"/>
              <w:bottom w:val="single" w:sz="4" w:space="0" w:color="auto"/>
              <w:right w:val="single" w:sz="4" w:space="0" w:color="auto"/>
            </w:tcBorders>
            <w:vAlign w:val="center"/>
            <w:hideMark/>
          </w:tcPr>
          <w:p w14:paraId="237D4E85" w14:textId="77777777" w:rsidR="000E2EE3" w:rsidRDefault="000E2EE3">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14:paraId="193A09DA" w14:textId="77777777" w:rsidR="000E2EE3" w:rsidRDefault="000E2EE3">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14:paraId="6298B940" w14:textId="77777777" w:rsidR="000E2EE3" w:rsidRDefault="000E2EE3">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14:paraId="1807A9EA" w14:textId="77777777" w:rsidR="000E2EE3" w:rsidRDefault="000E2EE3">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14:paraId="790E2B6E" w14:textId="77777777" w:rsidR="000E2EE3" w:rsidRDefault="000E2EE3">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14:paraId="2FA5085C" w14:textId="77777777" w:rsidR="000E2EE3" w:rsidRDefault="000E2EE3">
            <w:pPr>
              <w:rPr>
                <w:rFonts w:asciiTheme="minorHAnsi" w:hAnsiTheme="minorHAnsi" w:cstheme="minorHAnsi"/>
              </w:rPr>
            </w:pPr>
          </w:p>
        </w:tc>
      </w:tr>
      <w:tr w:rsidR="000E2EE3" w14:paraId="616AF086" w14:textId="77777777" w:rsidTr="000E2EE3">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1AD1104C" w14:textId="77777777" w:rsidR="000E2EE3" w:rsidRDefault="000E2EE3">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1"/>
        <w:gridCol w:w="543"/>
        <w:gridCol w:w="83"/>
        <w:gridCol w:w="292"/>
        <w:gridCol w:w="292"/>
        <w:gridCol w:w="79"/>
        <w:gridCol w:w="150"/>
        <w:gridCol w:w="221"/>
        <w:gridCol w:w="71"/>
        <w:gridCol w:w="300"/>
        <w:gridCol w:w="292"/>
        <w:gridCol w:w="79"/>
        <w:gridCol w:w="213"/>
        <w:gridCol w:w="158"/>
        <w:gridCol w:w="71"/>
        <w:gridCol w:w="292"/>
        <w:gridCol w:w="8"/>
        <w:gridCol w:w="284"/>
        <w:gridCol w:w="87"/>
        <w:gridCol w:w="205"/>
        <w:gridCol w:w="166"/>
        <w:gridCol w:w="126"/>
        <w:gridCol w:w="142"/>
        <w:gridCol w:w="87"/>
        <w:gridCol w:w="292"/>
        <w:gridCol w:w="292"/>
        <w:gridCol w:w="292"/>
        <w:gridCol w:w="132"/>
        <w:gridCol w:w="160"/>
        <w:gridCol w:w="207"/>
        <w:gridCol w:w="22"/>
        <w:gridCol w:w="292"/>
        <w:gridCol w:w="53"/>
        <w:gridCol w:w="239"/>
        <w:gridCol w:w="128"/>
        <w:gridCol w:w="164"/>
        <w:gridCol w:w="203"/>
        <w:gridCol w:w="89"/>
        <w:gridCol w:w="229"/>
        <w:gridCol w:w="49"/>
        <w:gridCol w:w="243"/>
        <w:gridCol w:w="124"/>
        <w:gridCol w:w="168"/>
        <w:gridCol w:w="199"/>
        <w:gridCol w:w="95"/>
        <w:gridCol w:w="272"/>
        <w:gridCol w:w="22"/>
        <w:gridCol w:w="229"/>
        <w:gridCol w:w="116"/>
        <w:gridCol w:w="178"/>
        <w:gridCol w:w="189"/>
        <w:gridCol w:w="105"/>
        <w:gridCol w:w="264"/>
      </w:tblGrid>
      <w:tr w:rsidR="0085694A" w14:paraId="556B43EA" w14:textId="77777777" w:rsidTr="00E30C53">
        <w:trPr>
          <w:trHeight w:val="397"/>
        </w:trPr>
        <w:tc>
          <w:tcPr>
            <w:tcW w:w="687" w:type="pct"/>
            <w:gridSpan w:val="2"/>
            <w:tcBorders>
              <w:top w:val="single" w:sz="4" w:space="0" w:color="auto"/>
              <w:left w:val="single" w:sz="4" w:space="0" w:color="auto"/>
              <w:bottom w:val="single" w:sz="4" w:space="0" w:color="auto"/>
              <w:right w:val="single" w:sz="4" w:space="0" w:color="auto"/>
            </w:tcBorders>
            <w:vAlign w:val="center"/>
            <w:hideMark/>
          </w:tcPr>
          <w:p w14:paraId="5E9A385E" w14:textId="77777777" w:rsidR="0085694A" w:rsidRDefault="0085694A">
            <w:pPr>
              <w:rPr>
                <w:rFonts w:asciiTheme="minorHAnsi" w:hAnsiTheme="minorHAnsi" w:cstheme="minorHAnsi"/>
                <w:b/>
              </w:rPr>
            </w:pPr>
            <w:r>
              <w:rPr>
                <w:rFonts w:asciiTheme="minorHAnsi" w:hAnsiTheme="minorHAnsi" w:cstheme="minorHAnsi"/>
                <w:b/>
              </w:rPr>
              <w:t>Α.Μ. ΕΦΚΑ</w:t>
            </w: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5D71595F" w14:textId="77777777" w:rsidR="0085694A" w:rsidRDefault="0085694A">
            <w:pPr>
              <w:rPr>
                <w:rFonts w:asciiTheme="minorHAnsi" w:hAnsiTheme="minorHAnsi" w:cstheme="minorHAnsi"/>
                <w:b/>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607E6894" w14:textId="77777777" w:rsidR="0085694A" w:rsidRDefault="0085694A">
            <w:pPr>
              <w:rPr>
                <w:rFonts w:asciiTheme="minorHAnsi" w:hAnsiTheme="minorHAnsi" w:cstheme="minorHAnsi"/>
                <w:b/>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6C7ED226" w14:textId="77777777" w:rsidR="0085694A" w:rsidRDefault="0085694A">
            <w:pPr>
              <w:rPr>
                <w:rFonts w:asciiTheme="minorHAnsi" w:hAnsiTheme="minorHAnsi" w:cstheme="minorHAnsi"/>
                <w:b/>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5850FA95" w14:textId="77777777" w:rsidR="0085694A" w:rsidRDefault="0085694A">
            <w:pPr>
              <w:rPr>
                <w:rFonts w:asciiTheme="minorHAnsi" w:hAnsiTheme="minorHAnsi" w:cstheme="minorHAnsi"/>
                <w:b/>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35AA0CDB" w14:textId="77777777" w:rsidR="0085694A" w:rsidRDefault="0085694A">
            <w:pPr>
              <w:rPr>
                <w:rFonts w:asciiTheme="minorHAnsi" w:hAnsiTheme="minorHAnsi" w:cstheme="minorHAnsi"/>
                <w:b/>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57BC0885" w14:textId="77777777" w:rsidR="0085694A" w:rsidRDefault="0085694A">
            <w:pPr>
              <w:rPr>
                <w:rFonts w:asciiTheme="minorHAnsi" w:hAnsiTheme="minorHAnsi" w:cstheme="minorHAnsi"/>
                <w:b/>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14:paraId="639FC3C9" w14:textId="77777777" w:rsidR="0085694A" w:rsidRDefault="0085694A">
            <w:pPr>
              <w:rPr>
                <w:rFonts w:asciiTheme="minorHAnsi" w:hAnsiTheme="minorHAnsi" w:cstheme="minorHAnsi"/>
                <w:b/>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0326DE53" w14:textId="77777777" w:rsidR="0085694A" w:rsidRDefault="0085694A">
            <w:pPr>
              <w:rPr>
                <w:rFonts w:asciiTheme="minorHAnsi" w:hAnsiTheme="minorHAnsi" w:cstheme="minorHAnsi"/>
                <w:b/>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052BC3A3" w14:textId="77777777" w:rsidR="0085694A" w:rsidRDefault="0085694A">
            <w:pPr>
              <w:rPr>
                <w:rFonts w:asciiTheme="minorHAnsi" w:hAnsiTheme="minorHAnsi" w:cstheme="minorHAnsi"/>
                <w:b/>
              </w:rPr>
            </w:pPr>
          </w:p>
        </w:tc>
        <w:tc>
          <w:tcPr>
            <w:tcW w:w="132"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AFD0181" w14:textId="77777777" w:rsidR="0085694A" w:rsidRDefault="0085694A">
            <w:pPr>
              <w:rPr>
                <w:rFonts w:asciiTheme="minorHAnsi" w:hAnsiTheme="minorHAnsi" w:cstheme="minorHAnsi"/>
                <w:b/>
              </w:rPr>
            </w:pPr>
          </w:p>
        </w:tc>
        <w:tc>
          <w:tcPr>
            <w:tcW w:w="540" w:type="pct"/>
            <w:gridSpan w:val="5"/>
            <w:tcBorders>
              <w:top w:val="single" w:sz="4" w:space="0" w:color="auto"/>
              <w:left w:val="single" w:sz="4" w:space="0" w:color="auto"/>
              <w:bottom w:val="single" w:sz="4" w:space="0" w:color="auto"/>
              <w:right w:val="single" w:sz="4" w:space="0" w:color="auto"/>
            </w:tcBorders>
            <w:vAlign w:val="center"/>
            <w:hideMark/>
          </w:tcPr>
          <w:p w14:paraId="572FB906" w14:textId="77777777" w:rsidR="0085694A" w:rsidRDefault="0085694A">
            <w:pPr>
              <w:rPr>
                <w:rFonts w:asciiTheme="minorHAnsi" w:hAnsiTheme="minorHAnsi" w:cstheme="minorHAnsi"/>
                <w:b/>
              </w:rPr>
            </w:pPr>
            <w:r>
              <w:rPr>
                <w:rFonts w:asciiTheme="minorHAnsi" w:hAnsiTheme="minorHAnsi" w:cstheme="minorHAnsi"/>
                <w:b/>
              </w:rPr>
              <w:t>Α.Μ.Κ.Α</w:t>
            </w: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5CD9FFF5" w14:textId="77777777" w:rsidR="0085694A" w:rsidRDefault="0085694A">
            <w:pPr>
              <w:rPr>
                <w:rFonts w:asciiTheme="minorHAnsi" w:hAnsiTheme="minorHAnsi" w:cstheme="minorHAnsi"/>
                <w:b/>
              </w:rPr>
            </w:pPr>
          </w:p>
        </w:tc>
        <w:tc>
          <w:tcPr>
            <w:tcW w:w="181" w:type="pct"/>
            <w:gridSpan w:val="3"/>
            <w:tcBorders>
              <w:top w:val="single" w:sz="4" w:space="0" w:color="auto"/>
              <w:left w:val="single" w:sz="4" w:space="0" w:color="auto"/>
              <w:bottom w:val="single" w:sz="4" w:space="0" w:color="auto"/>
              <w:right w:val="single" w:sz="4" w:space="0" w:color="auto"/>
            </w:tcBorders>
            <w:vAlign w:val="center"/>
          </w:tcPr>
          <w:p w14:paraId="323D3F9C" w14:textId="77777777" w:rsidR="0085694A" w:rsidRDefault="0085694A">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72BE02D5" w14:textId="77777777" w:rsidR="0085694A" w:rsidRDefault="0085694A">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7E7FAA4C" w14:textId="77777777" w:rsidR="0085694A" w:rsidRDefault="0085694A">
            <w:pPr>
              <w:rPr>
                <w:rFonts w:asciiTheme="minorHAnsi" w:hAnsiTheme="minorHAnsi" w:cstheme="minorHAnsi"/>
                <w:b/>
              </w:rPr>
            </w:pPr>
          </w:p>
        </w:tc>
        <w:tc>
          <w:tcPr>
            <w:tcW w:w="181" w:type="pct"/>
            <w:gridSpan w:val="3"/>
            <w:tcBorders>
              <w:top w:val="single" w:sz="4" w:space="0" w:color="auto"/>
              <w:left w:val="single" w:sz="4" w:space="0" w:color="auto"/>
              <w:bottom w:val="single" w:sz="4" w:space="0" w:color="auto"/>
              <w:right w:val="single" w:sz="4" w:space="0" w:color="auto"/>
            </w:tcBorders>
            <w:vAlign w:val="center"/>
          </w:tcPr>
          <w:p w14:paraId="02B52ECF" w14:textId="77777777" w:rsidR="0085694A" w:rsidRDefault="0085694A">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7BD15EC9" w14:textId="77777777" w:rsidR="0085694A" w:rsidRDefault="0085694A">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2A2E4FF1" w14:textId="77777777" w:rsidR="0085694A" w:rsidRDefault="0085694A">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4DBD91F6" w14:textId="77777777" w:rsidR="0085694A" w:rsidRDefault="0085694A">
            <w:pPr>
              <w:rPr>
                <w:rFonts w:asciiTheme="minorHAnsi" w:hAnsiTheme="minorHAnsi" w:cstheme="minorHAnsi"/>
                <w:b/>
              </w:rPr>
            </w:pPr>
          </w:p>
        </w:tc>
        <w:tc>
          <w:tcPr>
            <w:tcW w:w="181" w:type="pct"/>
            <w:gridSpan w:val="3"/>
            <w:tcBorders>
              <w:top w:val="single" w:sz="4" w:space="0" w:color="auto"/>
              <w:left w:val="single" w:sz="4" w:space="0" w:color="auto"/>
              <w:bottom w:val="single" w:sz="4" w:space="0" w:color="auto"/>
              <w:right w:val="single" w:sz="4" w:space="0" w:color="auto"/>
            </w:tcBorders>
            <w:vAlign w:val="center"/>
          </w:tcPr>
          <w:p w14:paraId="7C957A28" w14:textId="77777777" w:rsidR="0085694A" w:rsidRDefault="0085694A">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0D7C5109" w14:textId="77777777" w:rsidR="0085694A" w:rsidRDefault="0085694A">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14:paraId="753D8D86" w14:textId="77777777" w:rsidR="0085694A" w:rsidRDefault="0085694A">
            <w:pPr>
              <w:rPr>
                <w:rFonts w:asciiTheme="minorHAnsi" w:hAnsiTheme="minorHAnsi" w:cstheme="minorHAnsi"/>
                <w:b/>
              </w:rPr>
            </w:pPr>
          </w:p>
        </w:tc>
      </w:tr>
      <w:tr w:rsidR="006371A1" w14:paraId="1DA4CED8" w14:textId="77777777" w:rsidTr="0085694A">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14:paraId="0F195A20" w14:textId="77777777" w:rsidR="0085694A" w:rsidRDefault="0085694A">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14:paraId="5AA3499A" w14:textId="77777777" w:rsidR="0085694A" w:rsidRDefault="0085694A">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14:paraId="454B79D4" w14:textId="77777777" w:rsidR="0085694A" w:rsidRDefault="0085694A">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7B8D8E88" w14:textId="77777777" w:rsidR="0085694A" w:rsidRDefault="0085694A">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0A1F36B" w14:textId="77777777" w:rsidR="0085694A" w:rsidRDefault="0085694A">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6003F4A9" w14:textId="77777777" w:rsidR="0085694A" w:rsidRDefault="0085694A">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12CDD85B" w14:textId="77777777" w:rsidR="0085694A" w:rsidRDefault="0085694A">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7DF1DBA5" w14:textId="77777777" w:rsidR="0085694A" w:rsidRDefault="0085694A">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28438CF" w14:textId="77777777" w:rsidR="0085694A" w:rsidRDefault="0085694A">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5843E61" w14:textId="77777777" w:rsidR="0085694A" w:rsidRDefault="0085694A">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1D59FFA2" w14:textId="77777777" w:rsidR="0085694A" w:rsidRDefault="0085694A">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20B0AF03" w14:textId="77777777" w:rsidR="0085694A" w:rsidRDefault="0085694A">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536D2AB" w14:textId="77777777" w:rsidR="0085694A" w:rsidRDefault="0085694A">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133CB607" w14:textId="77777777" w:rsidR="0085694A" w:rsidRDefault="0085694A">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B1FDE19" w14:textId="77777777" w:rsidR="0085694A" w:rsidRDefault="0085694A">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3098175C" w14:textId="77777777" w:rsidR="0085694A" w:rsidRDefault="0085694A">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55C4F9B0" w14:textId="77777777" w:rsidR="0085694A" w:rsidRDefault="0085694A">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00ABC9E8" w14:textId="77777777" w:rsidR="0085694A" w:rsidRDefault="0085694A">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596D6B26" w14:textId="77777777" w:rsidR="0085694A" w:rsidRDefault="0085694A">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5B46E8A" w14:textId="77777777" w:rsidR="0085694A" w:rsidRDefault="0085694A">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0601925B" w14:textId="77777777" w:rsidR="0085694A" w:rsidRDefault="0085694A">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055867F5" w14:textId="77777777" w:rsidR="0085694A" w:rsidRDefault="0085694A">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2B98CCA4" w14:textId="77777777" w:rsidR="0085694A" w:rsidRDefault="0085694A">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1FEF709E" w14:textId="77777777" w:rsidR="0085694A" w:rsidRDefault="0085694A">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3FC02A5A" w14:textId="77777777" w:rsidR="0085694A" w:rsidRDefault="0085694A">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A258713" w14:textId="77777777" w:rsidR="0085694A" w:rsidRDefault="0085694A">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1CBBCF94" w14:textId="77777777" w:rsidR="0085694A" w:rsidRDefault="0085694A">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6C1714EA" w14:textId="77777777" w:rsidR="0085694A" w:rsidRDefault="0085694A">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C8A3F08" w14:textId="77777777" w:rsidR="0085694A" w:rsidRDefault="0085694A">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6EA0F0A4" w14:textId="77777777" w:rsidR="0085694A" w:rsidRDefault="0085694A">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2F3CC282" w14:textId="77777777" w:rsidR="0085694A" w:rsidRDefault="0085694A">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8FEC3AD" w14:textId="77777777" w:rsidR="0085694A" w:rsidRDefault="0085694A">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14:paraId="70A5A481" w14:textId="77777777" w:rsidR="0085694A" w:rsidRDefault="0085694A">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896"/>
        <w:gridCol w:w="1831"/>
        <w:gridCol w:w="1742"/>
        <w:gridCol w:w="282"/>
        <w:gridCol w:w="1071"/>
        <w:gridCol w:w="120"/>
        <w:gridCol w:w="2508"/>
      </w:tblGrid>
      <w:tr w:rsidR="0085694A" w14:paraId="63C249A1" w14:textId="77777777" w:rsidTr="0085694A">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569FF030" w14:textId="77777777" w:rsidR="0085694A" w:rsidRDefault="0085694A">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50CE325C" w14:textId="77777777" w:rsidR="0085694A" w:rsidRDefault="0085694A">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14:paraId="116ED3DC" w14:textId="77777777" w:rsidR="0085694A" w:rsidRDefault="0085694A">
            <w:pPr>
              <w:jc w:val="center"/>
              <w:rPr>
                <w:rFonts w:asciiTheme="minorHAnsi" w:hAnsiTheme="minorHAnsi" w:cstheme="minorHAnsi"/>
              </w:rPr>
            </w:pPr>
            <w:r>
              <w:rPr>
                <w:rFonts w:asciiTheme="minorHAnsi" w:hAnsiTheme="minorHAnsi" w:cstheme="minorHAnsi"/>
              </w:rPr>
              <w:t>Υπηρεσία ΟΑΕΔ</w:t>
            </w:r>
          </w:p>
        </w:tc>
      </w:tr>
      <w:tr w:rsidR="0085694A" w14:paraId="495E2FCC" w14:textId="77777777" w:rsidTr="0085694A">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2F8F93DC" w14:textId="77777777" w:rsidR="0085694A" w:rsidRDefault="0085694A">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322827C1" w14:textId="77777777" w:rsidR="0085694A" w:rsidRDefault="0085694A">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4989DFDE" w14:textId="77777777" w:rsidR="0085694A" w:rsidRDefault="0085694A">
            <w:pPr>
              <w:rPr>
                <w:rFonts w:asciiTheme="minorHAnsi" w:hAnsiTheme="minorHAnsi" w:cstheme="minorHAnsi"/>
              </w:rPr>
            </w:pPr>
          </w:p>
        </w:tc>
      </w:tr>
      <w:tr w:rsidR="0085694A" w14:paraId="7DC7A039" w14:textId="77777777" w:rsidTr="0085694A">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3D5C9162" w14:textId="77777777" w:rsidR="0085694A" w:rsidRDefault="0085694A">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23422223" w14:textId="77777777" w:rsidR="0085694A" w:rsidRDefault="0085694A">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3B2461C5" w14:textId="77777777" w:rsidR="0085694A" w:rsidRDefault="0085694A">
            <w:pPr>
              <w:rPr>
                <w:rFonts w:asciiTheme="minorHAnsi" w:hAnsiTheme="minorHAnsi" w:cstheme="minorHAnsi"/>
              </w:rPr>
            </w:pPr>
          </w:p>
        </w:tc>
      </w:tr>
      <w:tr w:rsidR="0085694A" w14:paraId="2F3363EB" w14:textId="77777777" w:rsidTr="0085694A">
        <w:tc>
          <w:tcPr>
            <w:tcW w:w="5000" w:type="pct"/>
            <w:gridSpan w:val="8"/>
            <w:tcBorders>
              <w:top w:val="single" w:sz="4" w:space="0" w:color="auto"/>
              <w:left w:val="single" w:sz="4" w:space="0" w:color="auto"/>
              <w:bottom w:val="single" w:sz="4" w:space="0" w:color="auto"/>
              <w:right w:val="single" w:sz="4" w:space="0" w:color="auto"/>
            </w:tcBorders>
            <w:hideMark/>
          </w:tcPr>
          <w:p w14:paraId="6E5AACDB" w14:textId="77777777" w:rsidR="0085694A" w:rsidRDefault="0085694A" w:rsidP="00385477">
            <w:pPr>
              <w:numPr>
                <w:ilvl w:val="0"/>
                <w:numId w:val="48"/>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14:paraId="27A63B08" w14:textId="77777777" w:rsidR="0085694A" w:rsidRDefault="0085694A" w:rsidP="00385477">
            <w:pPr>
              <w:numPr>
                <w:ilvl w:val="0"/>
                <w:numId w:val="48"/>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5694A" w14:paraId="4C1789BA" w14:textId="77777777" w:rsidTr="0085694A">
        <w:tc>
          <w:tcPr>
            <w:tcW w:w="833" w:type="pct"/>
            <w:tcBorders>
              <w:top w:val="single" w:sz="4" w:space="0" w:color="auto"/>
              <w:left w:val="single" w:sz="4" w:space="0" w:color="auto"/>
              <w:bottom w:val="single" w:sz="4" w:space="0" w:color="auto"/>
              <w:right w:val="single" w:sz="4" w:space="0" w:color="auto"/>
            </w:tcBorders>
            <w:vAlign w:val="center"/>
            <w:hideMark/>
          </w:tcPr>
          <w:p w14:paraId="618D092F" w14:textId="77777777" w:rsidR="0085694A" w:rsidRDefault="0085694A">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14:paraId="7AA62F9B" w14:textId="77777777" w:rsidR="0085694A" w:rsidRDefault="0085694A">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14:paraId="547D3DDA" w14:textId="77777777" w:rsidR="0085694A" w:rsidRDefault="0085694A">
            <w:pPr>
              <w:jc w:val="center"/>
              <w:rPr>
                <w:rFonts w:asciiTheme="minorHAnsi" w:hAnsiTheme="minorHAnsi" w:cstheme="minorHAnsi"/>
              </w:rPr>
            </w:pPr>
            <w:r>
              <w:rPr>
                <w:rFonts w:asciiTheme="minorHAnsi" w:hAnsiTheme="minorHAnsi" w:cstheme="minorHAnsi"/>
              </w:rPr>
              <w:t>Αρ. Μητρώου</w:t>
            </w:r>
          </w:p>
          <w:p w14:paraId="63BAA770" w14:textId="77777777" w:rsidR="0085694A" w:rsidRDefault="0085694A">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14:paraId="0AB66C53" w14:textId="77777777" w:rsidR="0085694A" w:rsidRDefault="0085694A">
            <w:pPr>
              <w:jc w:val="center"/>
              <w:rPr>
                <w:rFonts w:asciiTheme="minorHAnsi" w:hAnsiTheme="minorHAnsi" w:cstheme="minorHAnsi"/>
              </w:rPr>
            </w:pPr>
            <w:r>
              <w:rPr>
                <w:rFonts w:asciiTheme="minorHAnsi" w:hAnsiTheme="minorHAnsi" w:cstheme="minorHAnsi"/>
              </w:rPr>
              <w:t>Παλιός ή Νέος Ασφαλισμένος</w:t>
            </w:r>
          </w:p>
          <w:p w14:paraId="13667091" w14:textId="77777777" w:rsidR="0085694A" w:rsidRDefault="0085694A">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5BF917EE" w14:textId="77777777" w:rsidR="0085694A" w:rsidRDefault="0085694A">
            <w:pPr>
              <w:jc w:val="center"/>
              <w:rPr>
                <w:rFonts w:asciiTheme="minorHAnsi" w:hAnsiTheme="minorHAnsi" w:cstheme="minorHAnsi"/>
              </w:rPr>
            </w:pPr>
            <w:r>
              <w:rPr>
                <w:rFonts w:asciiTheme="minorHAnsi" w:hAnsiTheme="minorHAnsi" w:cstheme="minorHAnsi"/>
              </w:rPr>
              <w:t xml:space="preserve">Με 5/ετια </w:t>
            </w:r>
          </w:p>
          <w:p w14:paraId="7E17FA92" w14:textId="77777777" w:rsidR="0085694A" w:rsidRDefault="0085694A">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14:paraId="78F4AF91" w14:textId="77777777" w:rsidR="0085694A" w:rsidRDefault="0085694A">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14:paraId="5E0049AE" w14:textId="77777777" w:rsidR="0085694A" w:rsidRDefault="0085694A">
            <w:pPr>
              <w:jc w:val="center"/>
              <w:rPr>
                <w:rFonts w:asciiTheme="minorHAnsi" w:hAnsiTheme="minorHAnsi" w:cstheme="minorHAnsi"/>
              </w:rPr>
            </w:pPr>
            <w:r>
              <w:rPr>
                <w:rFonts w:asciiTheme="minorHAnsi" w:hAnsiTheme="minorHAnsi" w:cstheme="minorHAnsi"/>
              </w:rPr>
              <w:t>( για το ΤΣΜΕΔΕ)</w:t>
            </w:r>
          </w:p>
        </w:tc>
      </w:tr>
      <w:tr w:rsidR="0085694A" w14:paraId="16E7FF2D" w14:textId="77777777" w:rsidTr="0085694A">
        <w:tc>
          <w:tcPr>
            <w:tcW w:w="833" w:type="pct"/>
            <w:tcBorders>
              <w:top w:val="single" w:sz="4" w:space="0" w:color="auto"/>
              <w:left w:val="single" w:sz="4" w:space="0" w:color="auto"/>
              <w:bottom w:val="single" w:sz="4" w:space="0" w:color="auto"/>
              <w:right w:val="single" w:sz="4" w:space="0" w:color="auto"/>
            </w:tcBorders>
            <w:hideMark/>
          </w:tcPr>
          <w:p w14:paraId="3E0B8587" w14:textId="77777777" w:rsidR="0085694A" w:rsidRDefault="0085694A">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14:paraId="5B0E6787" w14:textId="77777777" w:rsidR="0085694A" w:rsidRDefault="0085694A">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52A69DED" w14:textId="77777777" w:rsidR="0085694A" w:rsidRDefault="0085694A">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5D057EEA" w14:textId="77777777" w:rsidR="0085694A" w:rsidRDefault="0085694A">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36E2AD7A" w14:textId="77777777" w:rsidR="0085694A" w:rsidRDefault="0085694A">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3125EC53" w14:textId="77777777" w:rsidR="0085694A" w:rsidRDefault="0085694A">
            <w:pPr>
              <w:rPr>
                <w:rFonts w:asciiTheme="minorHAnsi" w:hAnsiTheme="minorHAnsi" w:cstheme="minorHAnsi"/>
              </w:rPr>
            </w:pPr>
          </w:p>
        </w:tc>
      </w:tr>
      <w:tr w:rsidR="0085694A" w14:paraId="533F953D" w14:textId="77777777" w:rsidTr="0085694A">
        <w:tc>
          <w:tcPr>
            <w:tcW w:w="833" w:type="pct"/>
            <w:tcBorders>
              <w:top w:val="single" w:sz="4" w:space="0" w:color="auto"/>
              <w:left w:val="single" w:sz="4" w:space="0" w:color="auto"/>
              <w:bottom w:val="single" w:sz="4" w:space="0" w:color="auto"/>
              <w:right w:val="single" w:sz="4" w:space="0" w:color="auto"/>
            </w:tcBorders>
            <w:hideMark/>
          </w:tcPr>
          <w:p w14:paraId="5D351EB6" w14:textId="77777777" w:rsidR="0085694A" w:rsidRDefault="0085694A">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14:paraId="59E82340" w14:textId="77777777" w:rsidR="0085694A" w:rsidRDefault="0085694A">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399D471C" w14:textId="77777777" w:rsidR="0085694A" w:rsidRDefault="0085694A">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61BDD67C" w14:textId="77777777" w:rsidR="0085694A" w:rsidRDefault="0085694A">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ADA40AB" w14:textId="77777777" w:rsidR="0085694A" w:rsidRDefault="0085694A">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31EFAFFF" w14:textId="77777777" w:rsidR="0085694A" w:rsidRDefault="0085694A">
            <w:pPr>
              <w:rPr>
                <w:rFonts w:asciiTheme="minorHAnsi" w:hAnsiTheme="minorHAnsi" w:cstheme="minorHAnsi"/>
              </w:rPr>
            </w:pPr>
          </w:p>
        </w:tc>
      </w:tr>
      <w:tr w:rsidR="0085694A" w14:paraId="62F8E506" w14:textId="77777777" w:rsidTr="0085694A">
        <w:tc>
          <w:tcPr>
            <w:tcW w:w="833" w:type="pct"/>
            <w:tcBorders>
              <w:top w:val="single" w:sz="4" w:space="0" w:color="auto"/>
              <w:left w:val="single" w:sz="4" w:space="0" w:color="auto"/>
              <w:bottom w:val="single" w:sz="4" w:space="0" w:color="auto"/>
              <w:right w:val="single" w:sz="4" w:space="0" w:color="auto"/>
            </w:tcBorders>
            <w:hideMark/>
          </w:tcPr>
          <w:p w14:paraId="494D2990" w14:textId="77777777" w:rsidR="0085694A" w:rsidRDefault="0085694A">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14:paraId="30406270" w14:textId="77777777" w:rsidR="0085694A" w:rsidRDefault="0085694A">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310D3675" w14:textId="77777777" w:rsidR="0085694A" w:rsidRDefault="0085694A">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62EF0330" w14:textId="77777777" w:rsidR="0085694A" w:rsidRDefault="0085694A">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065A3CBB" w14:textId="77777777" w:rsidR="0085694A" w:rsidRDefault="0085694A">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ED881D0" w14:textId="77777777" w:rsidR="0085694A" w:rsidRDefault="0085694A">
            <w:pPr>
              <w:rPr>
                <w:rFonts w:asciiTheme="minorHAnsi" w:hAnsiTheme="minorHAnsi" w:cstheme="minorHAnsi"/>
              </w:rPr>
            </w:pPr>
          </w:p>
        </w:tc>
      </w:tr>
      <w:tr w:rsidR="0085694A" w14:paraId="34791C30" w14:textId="77777777" w:rsidTr="0085694A">
        <w:tc>
          <w:tcPr>
            <w:tcW w:w="833" w:type="pct"/>
            <w:tcBorders>
              <w:top w:val="single" w:sz="4" w:space="0" w:color="auto"/>
              <w:left w:val="single" w:sz="4" w:space="0" w:color="auto"/>
              <w:bottom w:val="single" w:sz="4" w:space="0" w:color="auto"/>
              <w:right w:val="single" w:sz="4" w:space="0" w:color="auto"/>
            </w:tcBorders>
            <w:hideMark/>
          </w:tcPr>
          <w:p w14:paraId="0176F691" w14:textId="77777777" w:rsidR="0085694A" w:rsidRDefault="0085694A">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14:paraId="4BDDD4EB" w14:textId="77777777" w:rsidR="0085694A" w:rsidRDefault="0085694A">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183E16B6" w14:textId="77777777" w:rsidR="0085694A" w:rsidRDefault="0085694A">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20FA132B" w14:textId="77777777" w:rsidR="0085694A" w:rsidRDefault="0085694A">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34BE244D" w14:textId="77777777" w:rsidR="0085694A" w:rsidRDefault="0085694A">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7D8362FA" w14:textId="77777777" w:rsidR="0085694A" w:rsidRDefault="0085694A">
            <w:pPr>
              <w:rPr>
                <w:rFonts w:asciiTheme="minorHAnsi" w:hAnsiTheme="minorHAnsi" w:cstheme="minorHAnsi"/>
              </w:rPr>
            </w:pPr>
          </w:p>
        </w:tc>
      </w:tr>
      <w:tr w:rsidR="0085694A" w14:paraId="308B62A5" w14:textId="77777777" w:rsidTr="0085694A">
        <w:tc>
          <w:tcPr>
            <w:tcW w:w="833" w:type="pct"/>
            <w:tcBorders>
              <w:top w:val="single" w:sz="4" w:space="0" w:color="auto"/>
              <w:left w:val="single" w:sz="4" w:space="0" w:color="auto"/>
              <w:bottom w:val="single" w:sz="4" w:space="0" w:color="auto"/>
              <w:right w:val="single" w:sz="4" w:space="0" w:color="auto"/>
            </w:tcBorders>
            <w:hideMark/>
          </w:tcPr>
          <w:p w14:paraId="253B3195" w14:textId="77777777" w:rsidR="0085694A" w:rsidRDefault="0085694A">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14:paraId="6AE9FA4B" w14:textId="77777777" w:rsidR="0085694A" w:rsidRDefault="0085694A">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2D33EEEE" w14:textId="77777777" w:rsidR="0085694A" w:rsidRDefault="0085694A">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3C61F8A7" w14:textId="77777777" w:rsidR="0085694A" w:rsidRDefault="0085694A">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158CF07E" w14:textId="77777777" w:rsidR="0085694A" w:rsidRDefault="0085694A">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5AF2D2BC" w14:textId="77777777" w:rsidR="0085694A" w:rsidRDefault="0085694A">
            <w:pPr>
              <w:rPr>
                <w:rFonts w:asciiTheme="minorHAnsi" w:hAnsiTheme="minorHAnsi" w:cstheme="minorHAnsi"/>
              </w:rPr>
            </w:pPr>
          </w:p>
        </w:tc>
      </w:tr>
    </w:tbl>
    <w:p w14:paraId="6E542071" w14:textId="77777777" w:rsidR="0085694A" w:rsidRDefault="0085694A" w:rsidP="0085694A">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85694A" w14:paraId="52A36772" w14:textId="77777777" w:rsidTr="006A0EAA">
        <w:tc>
          <w:tcPr>
            <w:tcW w:w="5739" w:type="dxa"/>
          </w:tcPr>
          <w:p w14:paraId="2C6D7A5A" w14:textId="77777777" w:rsidR="0085694A" w:rsidRDefault="0085694A">
            <w:pPr>
              <w:rPr>
                <w:rFonts w:asciiTheme="minorHAnsi" w:hAnsiTheme="minorHAnsi" w:cstheme="minorHAnsi"/>
              </w:rPr>
            </w:pPr>
          </w:p>
        </w:tc>
        <w:tc>
          <w:tcPr>
            <w:tcW w:w="4115" w:type="dxa"/>
            <w:vAlign w:val="bottom"/>
            <w:hideMark/>
          </w:tcPr>
          <w:p w14:paraId="7EFB865D" w14:textId="77777777" w:rsidR="0085694A" w:rsidRDefault="0085694A">
            <w:pPr>
              <w:spacing w:line="360" w:lineRule="auto"/>
              <w:jc w:val="center"/>
              <w:rPr>
                <w:rFonts w:asciiTheme="minorHAnsi" w:hAnsiTheme="minorHAnsi" w:cstheme="minorHAnsi"/>
              </w:rPr>
            </w:pPr>
            <w:r>
              <w:rPr>
                <w:rFonts w:asciiTheme="minorHAnsi" w:hAnsiTheme="minorHAnsi" w:cstheme="minorHAnsi"/>
              </w:rPr>
              <w:t>…../……/……..</w:t>
            </w:r>
          </w:p>
          <w:p w14:paraId="39371A4D" w14:textId="77777777" w:rsidR="0085694A" w:rsidRDefault="0085694A">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p w14:paraId="11F8D2AB" w14:textId="77777777" w:rsidR="006A0EAA" w:rsidRDefault="006A0EAA">
            <w:pPr>
              <w:spacing w:line="360" w:lineRule="auto"/>
              <w:jc w:val="center"/>
              <w:rPr>
                <w:rFonts w:asciiTheme="minorHAnsi" w:hAnsiTheme="minorHAnsi" w:cstheme="minorHAnsi"/>
              </w:rPr>
            </w:pPr>
          </w:p>
          <w:p w14:paraId="125E9C6B" w14:textId="77777777" w:rsidR="006A0EAA" w:rsidRDefault="006A0EAA">
            <w:pPr>
              <w:spacing w:line="360" w:lineRule="auto"/>
              <w:jc w:val="center"/>
              <w:rPr>
                <w:rFonts w:asciiTheme="minorHAnsi" w:hAnsiTheme="minorHAnsi" w:cstheme="minorHAnsi"/>
              </w:rPr>
            </w:pPr>
            <w:bookmarkStart w:id="10" w:name="_GoBack"/>
            <w:bookmarkEnd w:id="10"/>
          </w:p>
        </w:tc>
      </w:tr>
      <w:bookmarkEnd w:id="3"/>
      <w:bookmarkEnd w:id="4"/>
      <w:bookmarkEnd w:id="5"/>
      <w:bookmarkEnd w:id="6"/>
      <w:bookmarkEnd w:id="7"/>
      <w:bookmarkEnd w:id="8"/>
      <w:bookmarkEnd w:id="9"/>
    </w:tbl>
    <w:p w14:paraId="78EC19A0" w14:textId="77777777" w:rsidR="007A33C0" w:rsidRPr="0065437D" w:rsidRDefault="007A33C0" w:rsidP="006F3AE5">
      <w:pPr>
        <w:spacing w:before="120" w:after="120" w:line="276" w:lineRule="auto"/>
        <w:ind w:left="288" w:firstLine="432"/>
        <w:jc w:val="right"/>
        <w:rPr>
          <w:rFonts w:asciiTheme="minorHAnsi" w:hAnsiTheme="minorHAnsi"/>
          <w:sz w:val="22"/>
          <w:szCs w:val="22"/>
        </w:rPr>
      </w:pPr>
    </w:p>
    <w:sectPr w:rsidR="007A33C0" w:rsidRPr="0065437D" w:rsidSect="004A45F5">
      <w:footerReference w:type="even" r:id="rId9"/>
      <w:footerReference w:type="default" r:id="rId10"/>
      <w:pgSz w:w="11906" w:h="16838" w:code="9"/>
      <w:pgMar w:top="709" w:right="849" w:bottom="1702" w:left="1134" w:header="720"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29032" w14:textId="77777777" w:rsidR="004D6358" w:rsidRDefault="004D6358">
      <w:r>
        <w:separator/>
      </w:r>
    </w:p>
  </w:endnote>
  <w:endnote w:type="continuationSeparator" w:id="0">
    <w:p w14:paraId="74928216" w14:textId="77777777" w:rsidR="004D6358" w:rsidRDefault="004D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DA23F" w14:textId="77777777" w:rsidR="004D6358" w:rsidRDefault="004D6358"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3A6239B" w14:textId="77777777" w:rsidR="004D6358" w:rsidRDefault="004D6358"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CAEC2" w14:textId="63921C4F" w:rsidR="006371A1" w:rsidRDefault="006371A1">
    <w:pPr>
      <w:pStyle w:val="a5"/>
    </w:pPr>
    <w:r w:rsidRPr="0009031B">
      <w:rPr>
        <w:rFonts w:ascii="Calibri" w:hAnsi="Calibri"/>
        <w:bCs/>
        <w:noProof/>
      </w:rPr>
      <w:drawing>
        <wp:anchor distT="0" distB="0" distL="114300" distR="114300" simplePos="0" relativeHeight="251658240" behindDoc="0" locked="0" layoutInCell="1" allowOverlap="1" wp14:anchorId="27FD3E74" wp14:editId="040551A0">
          <wp:simplePos x="0" y="0"/>
          <wp:positionH relativeFrom="column">
            <wp:posOffset>375285</wp:posOffset>
          </wp:positionH>
          <wp:positionV relativeFrom="paragraph">
            <wp:posOffset>-605155</wp:posOffset>
          </wp:positionV>
          <wp:extent cx="5369356" cy="680737"/>
          <wp:effectExtent l="0" t="0" r="3175" b="508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9356" cy="68073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0A72F" w14:textId="77777777" w:rsidR="004D6358" w:rsidRDefault="004D6358">
      <w:r>
        <w:separator/>
      </w:r>
    </w:p>
  </w:footnote>
  <w:footnote w:type="continuationSeparator" w:id="0">
    <w:p w14:paraId="6F0A808D" w14:textId="77777777" w:rsidR="004D6358" w:rsidRDefault="004D6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1B230DD"/>
    <w:multiLevelType w:val="hybridMultilevel"/>
    <w:tmpl w:val="52FC1AAC"/>
    <w:lvl w:ilvl="0" w:tplc="FFFFFFFF">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33C25B2B"/>
    <w:multiLevelType w:val="hybridMultilevel"/>
    <w:tmpl w:val="88C448E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3540079B"/>
    <w:multiLevelType w:val="multilevel"/>
    <w:tmpl w:val="C8A2A4F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hint="default"/>
        <w:b w:val="0"/>
        <w:color w:val="auto"/>
        <w:lang w:val="en-US"/>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6">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9">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0">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21B3EFE"/>
    <w:multiLevelType w:val="hybridMultilevel"/>
    <w:tmpl w:val="B1466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5396D1D"/>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9">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41">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2">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4">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7">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189215B"/>
    <w:multiLevelType w:val="hybridMultilevel"/>
    <w:tmpl w:val="97D2D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1E85DCB"/>
    <w:multiLevelType w:val="hybridMultilevel"/>
    <w:tmpl w:val="9880EF5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1">
    <w:nsid w:val="659B3AD3"/>
    <w:multiLevelType w:val="hybridMultilevel"/>
    <w:tmpl w:val="E32CC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4">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5">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6">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8">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2">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5"/>
  </w:num>
  <w:num w:numId="3">
    <w:abstractNumId w:val="14"/>
  </w:num>
  <w:num w:numId="4">
    <w:abstractNumId w:val="43"/>
  </w:num>
  <w:num w:numId="5">
    <w:abstractNumId w:val="15"/>
  </w:num>
  <w:num w:numId="6">
    <w:abstractNumId w:val="62"/>
  </w:num>
  <w:num w:numId="7">
    <w:abstractNumId w:val="33"/>
  </w:num>
  <w:num w:numId="8">
    <w:abstractNumId w:val="61"/>
  </w:num>
  <w:num w:numId="9">
    <w:abstractNumId w:val="38"/>
  </w:num>
  <w:num w:numId="10">
    <w:abstractNumId w:val="29"/>
  </w:num>
  <w:num w:numId="11">
    <w:abstractNumId w:val="28"/>
  </w:num>
  <w:num w:numId="12">
    <w:abstractNumId w:val="12"/>
  </w:num>
  <w:num w:numId="13">
    <w:abstractNumId w:val="7"/>
  </w:num>
  <w:num w:numId="14">
    <w:abstractNumId w:val="21"/>
  </w:num>
  <w:num w:numId="15">
    <w:abstractNumId w:val="23"/>
  </w:num>
  <w:num w:numId="16">
    <w:abstractNumId w:val="16"/>
  </w:num>
  <w:num w:numId="17">
    <w:abstractNumId w:val="50"/>
  </w:num>
  <w:num w:numId="18">
    <w:abstractNumId w:val="4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7"/>
  </w:num>
  <w:num w:numId="23">
    <w:abstractNumId w:val="42"/>
  </w:num>
  <w:num w:numId="24">
    <w:abstractNumId w:val="17"/>
  </w:num>
  <w:num w:numId="25">
    <w:abstractNumId w:val="11"/>
  </w:num>
  <w:num w:numId="26">
    <w:abstractNumId w:val="59"/>
  </w:num>
  <w:num w:numId="27">
    <w:abstractNumId w:val="24"/>
  </w:num>
  <w:num w:numId="28">
    <w:abstractNumId w:val="39"/>
  </w:num>
  <w:num w:numId="29">
    <w:abstractNumId w:val="35"/>
  </w:num>
  <w:num w:numId="30">
    <w:abstractNumId w:val="47"/>
  </w:num>
  <w:num w:numId="31">
    <w:abstractNumId w:val="34"/>
  </w:num>
  <w:num w:numId="32">
    <w:abstractNumId w:val="52"/>
  </w:num>
  <w:num w:numId="33">
    <w:abstractNumId w:val="19"/>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6"/>
  </w:num>
  <w:num w:numId="37">
    <w:abstractNumId w:val="57"/>
  </w:num>
  <w:num w:numId="38">
    <w:abstractNumId w:val="30"/>
  </w:num>
  <w:num w:numId="39">
    <w:abstractNumId w:val="8"/>
  </w:num>
  <w:num w:numId="40">
    <w:abstractNumId w:val="54"/>
  </w:num>
  <w:num w:numId="41">
    <w:abstractNumId w:val="45"/>
  </w:num>
  <w:num w:numId="42">
    <w:abstractNumId w:val="32"/>
  </w:num>
  <w:num w:numId="43">
    <w:abstractNumId w:val="13"/>
  </w:num>
  <w:num w:numId="44">
    <w:abstractNumId w:val="9"/>
  </w:num>
  <w:num w:numId="45">
    <w:abstractNumId w:val="56"/>
  </w:num>
  <w:num w:numId="46">
    <w:abstractNumId w:val="40"/>
  </w:num>
  <w:num w:numId="47">
    <w:abstractNumId w:val="60"/>
  </w:num>
  <w:num w:numId="48">
    <w:abstractNumId w:val="41"/>
  </w:num>
  <w:num w:numId="49">
    <w:abstractNumId w:val="44"/>
  </w:num>
  <w:num w:numId="50">
    <w:abstractNumId w:val="58"/>
  </w:num>
  <w:num w:numId="51">
    <w:abstractNumId w:val="48"/>
  </w:num>
  <w:num w:numId="52">
    <w:abstractNumId w:val="51"/>
  </w:num>
  <w:num w:numId="53">
    <w:abstractNumId w:val="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7"/>
  </w:num>
  <w:num w:numId="57">
    <w:abstractNumId w:val="6"/>
  </w:num>
  <w:num w:numId="58">
    <w:abstractNumId w:val="49"/>
  </w:num>
  <w:num w:numId="59">
    <w:abstractNumId w:val="26"/>
  </w:num>
  <w:num w:numId="60">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318B"/>
    <w:rsid w:val="00004054"/>
    <w:rsid w:val="0000436A"/>
    <w:rsid w:val="00004950"/>
    <w:rsid w:val="000057F6"/>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83D"/>
    <w:rsid w:val="00017FDE"/>
    <w:rsid w:val="000201A4"/>
    <w:rsid w:val="000203CC"/>
    <w:rsid w:val="00020593"/>
    <w:rsid w:val="000205BF"/>
    <w:rsid w:val="00020E89"/>
    <w:rsid w:val="000219D2"/>
    <w:rsid w:val="00021AF9"/>
    <w:rsid w:val="00021CDF"/>
    <w:rsid w:val="00022465"/>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8C2"/>
    <w:rsid w:val="00050D00"/>
    <w:rsid w:val="00050EFD"/>
    <w:rsid w:val="0005179A"/>
    <w:rsid w:val="0005202C"/>
    <w:rsid w:val="00052239"/>
    <w:rsid w:val="0005273F"/>
    <w:rsid w:val="000528BD"/>
    <w:rsid w:val="0005298D"/>
    <w:rsid w:val="00053104"/>
    <w:rsid w:val="00053CB7"/>
    <w:rsid w:val="00053D9B"/>
    <w:rsid w:val="000541A1"/>
    <w:rsid w:val="000543BF"/>
    <w:rsid w:val="000549A2"/>
    <w:rsid w:val="00054BFF"/>
    <w:rsid w:val="000558A7"/>
    <w:rsid w:val="000566C4"/>
    <w:rsid w:val="00056856"/>
    <w:rsid w:val="00056D84"/>
    <w:rsid w:val="000576FD"/>
    <w:rsid w:val="00057B70"/>
    <w:rsid w:val="0006036C"/>
    <w:rsid w:val="00060CC1"/>
    <w:rsid w:val="00061B57"/>
    <w:rsid w:val="00062221"/>
    <w:rsid w:val="00062C75"/>
    <w:rsid w:val="00063EEA"/>
    <w:rsid w:val="00063FB6"/>
    <w:rsid w:val="00064309"/>
    <w:rsid w:val="00064710"/>
    <w:rsid w:val="00065023"/>
    <w:rsid w:val="000654E9"/>
    <w:rsid w:val="0006601A"/>
    <w:rsid w:val="00066208"/>
    <w:rsid w:val="000665E1"/>
    <w:rsid w:val="000669D2"/>
    <w:rsid w:val="00066A0D"/>
    <w:rsid w:val="0006799B"/>
    <w:rsid w:val="000679DD"/>
    <w:rsid w:val="00070634"/>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4FBC"/>
    <w:rsid w:val="00095232"/>
    <w:rsid w:val="0009558A"/>
    <w:rsid w:val="00096162"/>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31DF"/>
    <w:rsid w:val="000A3467"/>
    <w:rsid w:val="000A4611"/>
    <w:rsid w:val="000A47CC"/>
    <w:rsid w:val="000A4F3C"/>
    <w:rsid w:val="000A530A"/>
    <w:rsid w:val="000A5CA8"/>
    <w:rsid w:val="000A68B1"/>
    <w:rsid w:val="000A6A37"/>
    <w:rsid w:val="000A701F"/>
    <w:rsid w:val="000A77A1"/>
    <w:rsid w:val="000A7833"/>
    <w:rsid w:val="000A7BED"/>
    <w:rsid w:val="000B1DBA"/>
    <w:rsid w:val="000B1FF7"/>
    <w:rsid w:val="000B2734"/>
    <w:rsid w:val="000B2C4C"/>
    <w:rsid w:val="000B2D7C"/>
    <w:rsid w:val="000B349F"/>
    <w:rsid w:val="000B3806"/>
    <w:rsid w:val="000B399F"/>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B5F"/>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17E"/>
    <w:rsid w:val="000E123B"/>
    <w:rsid w:val="000E1364"/>
    <w:rsid w:val="000E187C"/>
    <w:rsid w:val="000E2EE3"/>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51C0"/>
    <w:rsid w:val="000F520A"/>
    <w:rsid w:val="000F5268"/>
    <w:rsid w:val="000F52F1"/>
    <w:rsid w:val="000F5B34"/>
    <w:rsid w:val="000F5BB7"/>
    <w:rsid w:val="000F5E73"/>
    <w:rsid w:val="000F5F41"/>
    <w:rsid w:val="000F649E"/>
    <w:rsid w:val="000F66E8"/>
    <w:rsid w:val="000F6897"/>
    <w:rsid w:val="000F6AF3"/>
    <w:rsid w:val="000F72B5"/>
    <w:rsid w:val="000F7C3B"/>
    <w:rsid w:val="0010016D"/>
    <w:rsid w:val="001006F5"/>
    <w:rsid w:val="00100A17"/>
    <w:rsid w:val="00101E99"/>
    <w:rsid w:val="00101F6D"/>
    <w:rsid w:val="001026E5"/>
    <w:rsid w:val="00103B3D"/>
    <w:rsid w:val="001040D7"/>
    <w:rsid w:val="00104A11"/>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1F03"/>
    <w:rsid w:val="00112185"/>
    <w:rsid w:val="00113EFE"/>
    <w:rsid w:val="00114045"/>
    <w:rsid w:val="00114572"/>
    <w:rsid w:val="00114B76"/>
    <w:rsid w:val="00114CD4"/>
    <w:rsid w:val="00114CF5"/>
    <w:rsid w:val="00114DA9"/>
    <w:rsid w:val="0011526B"/>
    <w:rsid w:val="00115D99"/>
    <w:rsid w:val="0011631A"/>
    <w:rsid w:val="00116A81"/>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47E7"/>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E10"/>
    <w:rsid w:val="0016632C"/>
    <w:rsid w:val="0016633A"/>
    <w:rsid w:val="00166571"/>
    <w:rsid w:val="001667AC"/>
    <w:rsid w:val="00166EB1"/>
    <w:rsid w:val="00167F16"/>
    <w:rsid w:val="001701F6"/>
    <w:rsid w:val="00170297"/>
    <w:rsid w:val="001705D3"/>
    <w:rsid w:val="00170B4B"/>
    <w:rsid w:val="00170C7A"/>
    <w:rsid w:val="00170F35"/>
    <w:rsid w:val="00171037"/>
    <w:rsid w:val="00171229"/>
    <w:rsid w:val="0017122F"/>
    <w:rsid w:val="00171987"/>
    <w:rsid w:val="00171FA7"/>
    <w:rsid w:val="0017287F"/>
    <w:rsid w:val="00172A71"/>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54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CE0"/>
    <w:rsid w:val="001C2E5C"/>
    <w:rsid w:val="001C3645"/>
    <w:rsid w:val="001C534C"/>
    <w:rsid w:val="001C58A3"/>
    <w:rsid w:val="001C5A9A"/>
    <w:rsid w:val="001C60A1"/>
    <w:rsid w:val="001C6F4C"/>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0DE"/>
    <w:rsid w:val="001F014F"/>
    <w:rsid w:val="001F0D50"/>
    <w:rsid w:val="001F0D9C"/>
    <w:rsid w:val="001F1D31"/>
    <w:rsid w:val="001F2058"/>
    <w:rsid w:val="001F20C5"/>
    <w:rsid w:val="001F2352"/>
    <w:rsid w:val="001F265D"/>
    <w:rsid w:val="001F2EB2"/>
    <w:rsid w:val="001F2F21"/>
    <w:rsid w:val="001F375B"/>
    <w:rsid w:val="001F38D0"/>
    <w:rsid w:val="001F38E7"/>
    <w:rsid w:val="001F3F51"/>
    <w:rsid w:val="001F469C"/>
    <w:rsid w:val="001F522D"/>
    <w:rsid w:val="001F54A1"/>
    <w:rsid w:val="001F5529"/>
    <w:rsid w:val="001F5800"/>
    <w:rsid w:val="001F6AAD"/>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A58"/>
    <w:rsid w:val="00214ECF"/>
    <w:rsid w:val="00216D28"/>
    <w:rsid w:val="00217BC2"/>
    <w:rsid w:val="00217C6A"/>
    <w:rsid w:val="00217C99"/>
    <w:rsid w:val="0022025C"/>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7217"/>
    <w:rsid w:val="00227493"/>
    <w:rsid w:val="00227A1D"/>
    <w:rsid w:val="00227BE9"/>
    <w:rsid w:val="00227E34"/>
    <w:rsid w:val="00231067"/>
    <w:rsid w:val="002311B4"/>
    <w:rsid w:val="002319DF"/>
    <w:rsid w:val="002319FB"/>
    <w:rsid w:val="00231ABA"/>
    <w:rsid w:val="00231BE3"/>
    <w:rsid w:val="00231C1D"/>
    <w:rsid w:val="0023246E"/>
    <w:rsid w:val="00232E32"/>
    <w:rsid w:val="00232E39"/>
    <w:rsid w:val="00232EE7"/>
    <w:rsid w:val="002331A7"/>
    <w:rsid w:val="00235074"/>
    <w:rsid w:val="00235075"/>
    <w:rsid w:val="002351A0"/>
    <w:rsid w:val="00235BF9"/>
    <w:rsid w:val="0023606B"/>
    <w:rsid w:val="002360DA"/>
    <w:rsid w:val="002361E8"/>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E34"/>
    <w:rsid w:val="002471F4"/>
    <w:rsid w:val="002477D0"/>
    <w:rsid w:val="00247E2C"/>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18C"/>
    <w:rsid w:val="002576DE"/>
    <w:rsid w:val="00257E3B"/>
    <w:rsid w:val="00257FC3"/>
    <w:rsid w:val="002602CB"/>
    <w:rsid w:val="0026106E"/>
    <w:rsid w:val="0026115F"/>
    <w:rsid w:val="0026136A"/>
    <w:rsid w:val="002614AD"/>
    <w:rsid w:val="00261705"/>
    <w:rsid w:val="00261B32"/>
    <w:rsid w:val="002622D6"/>
    <w:rsid w:val="00262A6B"/>
    <w:rsid w:val="00262CBB"/>
    <w:rsid w:val="00262EC6"/>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1DF1"/>
    <w:rsid w:val="00272890"/>
    <w:rsid w:val="00272A58"/>
    <w:rsid w:val="0027318F"/>
    <w:rsid w:val="002731E0"/>
    <w:rsid w:val="00273343"/>
    <w:rsid w:val="00274221"/>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489"/>
    <w:rsid w:val="00285901"/>
    <w:rsid w:val="00286308"/>
    <w:rsid w:val="0028692E"/>
    <w:rsid w:val="00286B5F"/>
    <w:rsid w:val="00286BB8"/>
    <w:rsid w:val="00286D8A"/>
    <w:rsid w:val="00286FE8"/>
    <w:rsid w:val="0028763E"/>
    <w:rsid w:val="002876C2"/>
    <w:rsid w:val="00290828"/>
    <w:rsid w:val="00291142"/>
    <w:rsid w:val="00291BBD"/>
    <w:rsid w:val="002921DF"/>
    <w:rsid w:val="00292657"/>
    <w:rsid w:val="00292CBF"/>
    <w:rsid w:val="002937A4"/>
    <w:rsid w:val="00293C76"/>
    <w:rsid w:val="002947A9"/>
    <w:rsid w:val="00294D5E"/>
    <w:rsid w:val="0029507B"/>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1390"/>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322"/>
    <w:rsid w:val="002D13A3"/>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981"/>
    <w:rsid w:val="00300F50"/>
    <w:rsid w:val="00301158"/>
    <w:rsid w:val="00301D32"/>
    <w:rsid w:val="0030273C"/>
    <w:rsid w:val="00302C42"/>
    <w:rsid w:val="00303072"/>
    <w:rsid w:val="003035C3"/>
    <w:rsid w:val="0030388F"/>
    <w:rsid w:val="003039A0"/>
    <w:rsid w:val="0030413F"/>
    <w:rsid w:val="003041D7"/>
    <w:rsid w:val="00304308"/>
    <w:rsid w:val="0030438C"/>
    <w:rsid w:val="003045C8"/>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985"/>
    <w:rsid w:val="00316A5F"/>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024"/>
    <w:rsid w:val="0033444A"/>
    <w:rsid w:val="00334DE8"/>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09F"/>
    <w:rsid w:val="00352635"/>
    <w:rsid w:val="003527A3"/>
    <w:rsid w:val="00352AF5"/>
    <w:rsid w:val="00352E36"/>
    <w:rsid w:val="0035313C"/>
    <w:rsid w:val="0035317D"/>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438"/>
    <w:rsid w:val="00372622"/>
    <w:rsid w:val="00372964"/>
    <w:rsid w:val="00372A09"/>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18C8"/>
    <w:rsid w:val="00382227"/>
    <w:rsid w:val="003823B5"/>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BC9"/>
    <w:rsid w:val="003A45BD"/>
    <w:rsid w:val="003A4A24"/>
    <w:rsid w:val="003A53A5"/>
    <w:rsid w:val="003A5927"/>
    <w:rsid w:val="003A5AA6"/>
    <w:rsid w:val="003A5C21"/>
    <w:rsid w:val="003A5FAE"/>
    <w:rsid w:val="003A6557"/>
    <w:rsid w:val="003A6571"/>
    <w:rsid w:val="003A65AA"/>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3A4C"/>
    <w:rsid w:val="003B42EF"/>
    <w:rsid w:val="003B4375"/>
    <w:rsid w:val="003B4763"/>
    <w:rsid w:val="003B494F"/>
    <w:rsid w:val="003B4B5D"/>
    <w:rsid w:val="003B4BED"/>
    <w:rsid w:val="003B4F99"/>
    <w:rsid w:val="003B5171"/>
    <w:rsid w:val="003B6337"/>
    <w:rsid w:val="003B693B"/>
    <w:rsid w:val="003B6A3D"/>
    <w:rsid w:val="003B7201"/>
    <w:rsid w:val="003B7DB4"/>
    <w:rsid w:val="003C06DE"/>
    <w:rsid w:val="003C084B"/>
    <w:rsid w:val="003C08E6"/>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30F0"/>
    <w:rsid w:val="003E32D0"/>
    <w:rsid w:val="003E359A"/>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62E"/>
    <w:rsid w:val="003F0C19"/>
    <w:rsid w:val="003F141D"/>
    <w:rsid w:val="003F28A0"/>
    <w:rsid w:val="003F2D56"/>
    <w:rsid w:val="003F36E7"/>
    <w:rsid w:val="003F441C"/>
    <w:rsid w:val="003F510D"/>
    <w:rsid w:val="003F6D79"/>
    <w:rsid w:val="003F6DA6"/>
    <w:rsid w:val="003F70BC"/>
    <w:rsid w:val="003F7306"/>
    <w:rsid w:val="003F75B4"/>
    <w:rsid w:val="003F7AA1"/>
    <w:rsid w:val="004002B6"/>
    <w:rsid w:val="0040059D"/>
    <w:rsid w:val="0040065D"/>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0E8D"/>
    <w:rsid w:val="0041113B"/>
    <w:rsid w:val="00411DC0"/>
    <w:rsid w:val="00411E19"/>
    <w:rsid w:val="00412131"/>
    <w:rsid w:val="0041234B"/>
    <w:rsid w:val="004128ED"/>
    <w:rsid w:val="00412CE8"/>
    <w:rsid w:val="00413760"/>
    <w:rsid w:val="004137BE"/>
    <w:rsid w:val="004145AC"/>
    <w:rsid w:val="0041478F"/>
    <w:rsid w:val="0041523D"/>
    <w:rsid w:val="00415318"/>
    <w:rsid w:val="0041605C"/>
    <w:rsid w:val="004163E7"/>
    <w:rsid w:val="0041680C"/>
    <w:rsid w:val="00416D69"/>
    <w:rsid w:val="00416D73"/>
    <w:rsid w:val="004179B8"/>
    <w:rsid w:val="00421BFA"/>
    <w:rsid w:val="0042290A"/>
    <w:rsid w:val="00422E96"/>
    <w:rsid w:val="004232C0"/>
    <w:rsid w:val="004233EC"/>
    <w:rsid w:val="0042350B"/>
    <w:rsid w:val="0042383C"/>
    <w:rsid w:val="00423D45"/>
    <w:rsid w:val="00423FF2"/>
    <w:rsid w:val="00424B7B"/>
    <w:rsid w:val="00424B7D"/>
    <w:rsid w:val="0042572F"/>
    <w:rsid w:val="00425E73"/>
    <w:rsid w:val="00425FF1"/>
    <w:rsid w:val="004269E2"/>
    <w:rsid w:val="00426AE5"/>
    <w:rsid w:val="00426C76"/>
    <w:rsid w:val="00427BCA"/>
    <w:rsid w:val="00427C55"/>
    <w:rsid w:val="00427CE4"/>
    <w:rsid w:val="00430468"/>
    <w:rsid w:val="00430491"/>
    <w:rsid w:val="004305E1"/>
    <w:rsid w:val="00431881"/>
    <w:rsid w:val="004325C8"/>
    <w:rsid w:val="00433041"/>
    <w:rsid w:val="0043339E"/>
    <w:rsid w:val="00434117"/>
    <w:rsid w:val="0043429E"/>
    <w:rsid w:val="00434449"/>
    <w:rsid w:val="00434655"/>
    <w:rsid w:val="00435737"/>
    <w:rsid w:val="00435CD9"/>
    <w:rsid w:val="0043660B"/>
    <w:rsid w:val="00436708"/>
    <w:rsid w:val="0043689C"/>
    <w:rsid w:val="00436F98"/>
    <w:rsid w:val="004400B3"/>
    <w:rsid w:val="00440EB7"/>
    <w:rsid w:val="004412B8"/>
    <w:rsid w:val="0044173B"/>
    <w:rsid w:val="00442C41"/>
    <w:rsid w:val="00442F5D"/>
    <w:rsid w:val="00443102"/>
    <w:rsid w:val="00443373"/>
    <w:rsid w:val="00444419"/>
    <w:rsid w:val="0044493B"/>
    <w:rsid w:val="0044506B"/>
    <w:rsid w:val="004450D5"/>
    <w:rsid w:val="004460EF"/>
    <w:rsid w:val="004464A8"/>
    <w:rsid w:val="004464ED"/>
    <w:rsid w:val="00446789"/>
    <w:rsid w:val="00446D0D"/>
    <w:rsid w:val="00446D1E"/>
    <w:rsid w:val="0044768E"/>
    <w:rsid w:val="004477FD"/>
    <w:rsid w:val="00447964"/>
    <w:rsid w:val="00447C6B"/>
    <w:rsid w:val="00447CB1"/>
    <w:rsid w:val="00447E98"/>
    <w:rsid w:val="00447FDD"/>
    <w:rsid w:val="004502D6"/>
    <w:rsid w:val="00450D1D"/>
    <w:rsid w:val="004518CB"/>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1D5A"/>
    <w:rsid w:val="004829BA"/>
    <w:rsid w:val="00482EF1"/>
    <w:rsid w:val="0048301B"/>
    <w:rsid w:val="004830E5"/>
    <w:rsid w:val="004838C1"/>
    <w:rsid w:val="00483999"/>
    <w:rsid w:val="00483B7D"/>
    <w:rsid w:val="0048420B"/>
    <w:rsid w:val="0048494F"/>
    <w:rsid w:val="00485105"/>
    <w:rsid w:val="00485166"/>
    <w:rsid w:val="0048522A"/>
    <w:rsid w:val="0048563A"/>
    <w:rsid w:val="004867A5"/>
    <w:rsid w:val="00486828"/>
    <w:rsid w:val="00486F41"/>
    <w:rsid w:val="00486FAF"/>
    <w:rsid w:val="004870F4"/>
    <w:rsid w:val="004876E5"/>
    <w:rsid w:val="00487B1B"/>
    <w:rsid w:val="004914B6"/>
    <w:rsid w:val="004916CE"/>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45F5"/>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18CB"/>
    <w:rsid w:val="004C1BDC"/>
    <w:rsid w:val="004C2C77"/>
    <w:rsid w:val="004C30E2"/>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FD8"/>
    <w:rsid w:val="005132E1"/>
    <w:rsid w:val="005135F8"/>
    <w:rsid w:val="005136C5"/>
    <w:rsid w:val="0051434F"/>
    <w:rsid w:val="005147AD"/>
    <w:rsid w:val="005149A8"/>
    <w:rsid w:val="00515183"/>
    <w:rsid w:val="00515668"/>
    <w:rsid w:val="00515A4F"/>
    <w:rsid w:val="00515C98"/>
    <w:rsid w:val="0051673A"/>
    <w:rsid w:val="005168FE"/>
    <w:rsid w:val="00516FFB"/>
    <w:rsid w:val="005172FA"/>
    <w:rsid w:val="00517419"/>
    <w:rsid w:val="00520407"/>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77B"/>
    <w:rsid w:val="00531EC0"/>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6EC"/>
    <w:rsid w:val="005367BD"/>
    <w:rsid w:val="00536BF1"/>
    <w:rsid w:val="00536CF3"/>
    <w:rsid w:val="00537002"/>
    <w:rsid w:val="00537094"/>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DB9"/>
    <w:rsid w:val="00550E66"/>
    <w:rsid w:val="00550E98"/>
    <w:rsid w:val="00551A34"/>
    <w:rsid w:val="00552D14"/>
    <w:rsid w:val="00552D7E"/>
    <w:rsid w:val="005531C7"/>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D2B"/>
    <w:rsid w:val="00562E9C"/>
    <w:rsid w:val="00562FF3"/>
    <w:rsid w:val="005632C8"/>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A46"/>
    <w:rsid w:val="0058014D"/>
    <w:rsid w:val="00580245"/>
    <w:rsid w:val="005816CF"/>
    <w:rsid w:val="00583139"/>
    <w:rsid w:val="0058333A"/>
    <w:rsid w:val="00583557"/>
    <w:rsid w:val="00583BFA"/>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2FE7"/>
    <w:rsid w:val="005935E0"/>
    <w:rsid w:val="00593B6F"/>
    <w:rsid w:val="005949EB"/>
    <w:rsid w:val="00594C98"/>
    <w:rsid w:val="00594CC3"/>
    <w:rsid w:val="005952F7"/>
    <w:rsid w:val="005966D4"/>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3EB"/>
    <w:rsid w:val="005A7630"/>
    <w:rsid w:val="005A76B4"/>
    <w:rsid w:val="005A7C28"/>
    <w:rsid w:val="005B0BA1"/>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6711"/>
    <w:rsid w:val="005B7390"/>
    <w:rsid w:val="005B75BE"/>
    <w:rsid w:val="005C0D19"/>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C10"/>
    <w:rsid w:val="00613135"/>
    <w:rsid w:val="006131F4"/>
    <w:rsid w:val="006133AE"/>
    <w:rsid w:val="006134AB"/>
    <w:rsid w:val="006135C4"/>
    <w:rsid w:val="00614140"/>
    <w:rsid w:val="00614FC9"/>
    <w:rsid w:val="006154D1"/>
    <w:rsid w:val="006155C0"/>
    <w:rsid w:val="00616053"/>
    <w:rsid w:val="00616151"/>
    <w:rsid w:val="006167AC"/>
    <w:rsid w:val="006167C7"/>
    <w:rsid w:val="00616B80"/>
    <w:rsid w:val="00616C19"/>
    <w:rsid w:val="00617E3A"/>
    <w:rsid w:val="006209F6"/>
    <w:rsid w:val="006216C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1A1"/>
    <w:rsid w:val="00637A40"/>
    <w:rsid w:val="00640688"/>
    <w:rsid w:val="00640861"/>
    <w:rsid w:val="00641602"/>
    <w:rsid w:val="00641BA2"/>
    <w:rsid w:val="00642AAB"/>
    <w:rsid w:val="00642B4A"/>
    <w:rsid w:val="00643558"/>
    <w:rsid w:val="00643A92"/>
    <w:rsid w:val="006447ED"/>
    <w:rsid w:val="00645DCD"/>
    <w:rsid w:val="00645FB5"/>
    <w:rsid w:val="006462D2"/>
    <w:rsid w:val="00646BAE"/>
    <w:rsid w:val="00646FE2"/>
    <w:rsid w:val="006471FA"/>
    <w:rsid w:val="00647383"/>
    <w:rsid w:val="0065000B"/>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111"/>
    <w:rsid w:val="00664607"/>
    <w:rsid w:val="006648DE"/>
    <w:rsid w:val="006652D4"/>
    <w:rsid w:val="006657BA"/>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4361"/>
    <w:rsid w:val="006756F5"/>
    <w:rsid w:val="00675BBF"/>
    <w:rsid w:val="006762B5"/>
    <w:rsid w:val="006762DC"/>
    <w:rsid w:val="006762F5"/>
    <w:rsid w:val="00677184"/>
    <w:rsid w:val="00677234"/>
    <w:rsid w:val="00677AB4"/>
    <w:rsid w:val="00677CA9"/>
    <w:rsid w:val="00680DD7"/>
    <w:rsid w:val="00680FC6"/>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D56"/>
    <w:rsid w:val="00695AFA"/>
    <w:rsid w:val="00695DE1"/>
    <w:rsid w:val="00696168"/>
    <w:rsid w:val="0069648C"/>
    <w:rsid w:val="00696CDF"/>
    <w:rsid w:val="00697492"/>
    <w:rsid w:val="0069769F"/>
    <w:rsid w:val="006979D4"/>
    <w:rsid w:val="006A0044"/>
    <w:rsid w:val="006A0116"/>
    <w:rsid w:val="006A0EAA"/>
    <w:rsid w:val="006A142B"/>
    <w:rsid w:val="006A15BF"/>
    <w:rsid w:val="006A1B34"/>
    <w:rsid w:val="006A1FA6"/>
    <w:rsid w:val="006A20D1"/>
    <w:rsid w:val="006A3133"/>
    <w:rsid w:val="006A3802"/>
    <w:rsid w:val="006A446C"/>
    <w:rsid w:val="006A53BC"/>
    <w:rsid w:val="006A5ABE"/>
    <w:rsid w:val="006A6E49"/>
    <w:rsid w:val="006A70BD"/>
    <w:rsid w:val="006A70F1"/>
    <w:rsid w:val="006A7844"/>
    <w:rsid w:val="006A7DA7"/>
    <w:rsid w:val="006B1033"/>
    <w:rsid w:val="006B1335"/>
    <w:rsid w:val="006B15D5"/>
    <w:rsid w:val="006B1F63"/>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601D"/>
    <w:rsid w:val="006C658C"/>
    <w:rsid w:val="006C66A5"/>
    <w:rsid w:val="006C7092"/>
    <w:rsid w:val="006C796E"/>
    <w:rsid w:val="006C7B0C"/>
    <w:rsid w:val="006D0B60"/>
    <w:rsid w:val="006D151C"/>
    <w:rsid w:val="006D1887"/>
    <w:rsid w:val="006D1CA8"/>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6FFC"/>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E1A"/>
    <w:rsid w:val="00731E4A"/>
    <w:rsid w:val="00731FCF"/>
    <w:rsid w:val="007322FB"/>
    <w:rsid w:val="007324F5"/>
    <w:rsid w:val="0073252A"/>
    <w:rsid w:val="00732A02"/>
    <w:rsid w:val="00733685"/>
    <w:rsid w:val="00733826"/>
    <w:rsid w:val="00733E4D"/>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0C8"/>
    <w:rsid w:val="00742718"/>
    <w:rsid w:val="007429BD"/>
    <w:rsid w:val="00742A96"/>
    <w:rsid w:val="00743DEA"/>
    <w:rsid w:val="00743F77"/>
    <w:rsid w:val="00744CC9"/>
    <w:rsid w:val="0074582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884"/>
    <w:rsid w:val="00757C9D"/>
    <w:rsid w:val="007603B0"/>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36"/>
    <w:rsid w:val="00782ECC"/>
    <w:rsid w:val="007832B4"/>
    <w:rsid w:val="00784180"/>
    <w:rsid w:val="00784EB8"/>
    <w:rsid w:val="00784F5E"/>
    <w:rsid w:val="00785069"/>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55CA"/>
    <w:rsid w:val="00795DD6"/>
    <w:rsid w:val="00795E3B"/>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198F"/>
    <w:rsid w:val="007B2524"/>
    <w:rsid w:val="007B2862"/>
    <w:rsid w:val="007B3094"/>
    <w:rsid w:val="007B38F5"/>
    <w:rsid w:val="007B4C8D"/>
    <w:rsid w:val="007B4F39"/>
    <w:rsid w:val="007B5802"/>
    <w:rsid w:val="007B5F25"/>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1867"/>
    <w:rsid w:val="007C2324"/>
    <w:rsid w:val="007C27C2"/>
    <w:rsid w:val="007C2F64"/>
    <w:rsid w:val="007C34B9"/>
    <w:rsid w:val="007C38A7"/>
    <w:rsid w:val="007C3C5C"/>
    <w:rsid w:val="007C48E5"/>
    <w:rsid w:val="007C4C03"/>
    <w:rsid w:val="007C4CB5"/>
    <w:rsid w:val="007C4CDA"/>
    <w:rsid w:val="007C5070"/>
    <w:rsid w:val="007C55D3"/>
    <w:rsid w:val="007C56BE"/>
    <w:rsid w:val="007C5DF4"/>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8BE"/>
    <w:rsid w:val="008159A2"/>
    <w:rsid w:val="0081626F"/>
    <w:rsid w:val="0081661D"/>
    <w:rsid w:val="00817206"/>
    <w:rsid w:val="00817419"/>
    <w:rsid w:val="0081772B"/>
    <w:rsid w:val="00817915"/>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5F77"/>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2E4"/>
    <w:rsid w:val="00837CED"/>
    <w:rsid w:val="00840AE6"/>
    <w:rsid w:val="00840FE1"/>
    <w:rsid w:val="0084166A"/>
    <w:rsid w:val="00841844"/>
    <w:rsid w:val="00841862"/>
    <w:rsid w:val="008418F1"/>
    <w:rsid w:val="00841DCF"/>
    <w:rsid w:val="0084290D"/>
    <w:rsid w:val="008429F4"/>
    <w:rsid w:val="00842CA1"/>
    <w:rsid w:val="00842DA7"/>
    <w:rsid w:val="00844286"/>
    <w:rsid w:val="00844A06"/>
    <w:rsid w:val="00844B39"/>
    <w:rsid w:val="00844F6D"/>
    <w:rsid w:val="00845022"/>
    <w:rsid w:val="0084593C"/>
    <w:rsid w:val="00845D84"/>
    <w:rsid w:val="00845E60"/>
    <w:rsid w:val="00845F5A"/>
    <w:rsid w:val="008466E2"/>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51F"/>
    <w:rsid w:val="0085480F"/>
    <w:rsid w:val="00855490"/>
    <w:rsid w:val="008558E9"/>
    <w:rsid w:val="00855CDA"/>
    <w:rsid w:val="00855D23"/>
    <w:rsid w:val="00855D32"/>
    <w:rsid w:val="00855F9C"/>
    <w:rsid w:val="008562F0"/>
    <w:rsid w:val="00856532"/>
    <w:rsid w:val="0085660A"/>
    <w:rsid w:val="00856661"/>
    <w:rsid w:val="008566AD"/>
    <w:rsid w:val="0085694A"/>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34A8"/>
    <w:rsid w:val="00873F5B"/>
    <w:rsid w:val="00874210"/>
    <w:rsid w:val="00874806"/>
    <w:rsid w:val="00875323"/>
    <w:rsid w:val="00875B0B"/>
    <w:rsid w:val="00875C9D"/>
    <w:rsid w:val="008765BF"/>
    <w:rsid w:val="00876C4A"/>
    <w:rsid w:val="00876F43"/>
    <w:rsid w:val="008773A6"/>
    <w:rsid w:val="00877872"/>
    <w:rsid w:val="00877CC4"/>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880"/>
    <w:rsid w:val="008865F4"/>
    <w:rsid w:val="00887039"/>
    <w:rsid w:val="008870D4"/>
    <w:rsid w:val="00887513"/>
    <w:rsid w:val="008875F6"/>
    <w:rsid w:val="00887F60"/>
    <w:rsid w:val="008903A4"/>
    <w:rsid w:val="00890DEA"/>
    <w:rsid w:val="008910F4"/>
    <w:rsid w:val="00891116"/>
    <w:rsid w:val="0089147B"/>
    <w:rsid w:val="008914B0"/>
    <w:rsid w:val="008918E5"/>
    <w:rsid w:val="00891A45"/>
    <w:rsid w:val="00891B15"/>
    <w:rsid w:val="0089230C"/>
    <w:rsid w:val="00892793"/>
    <w:rsid w:val="00892EC2"/>
    <w:rsid w:val="00893A62"/>
    <w:rsid w:val="00893D62"/>
    <w:rsid w:val="0089407D"/>
    <w:rsid w:val="008940A3"/>
    <w:rsid w:val="00894307"/>
    <w:rsid w:val="0089467D"/>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2D4"/>
    <w:rsid w:val="008A6395"/>
    <w:rsid w:val="008A6C33"/>
    <w:rsid w:val="008A7621"/>
    <w:rsid w:val="008A790B"/>
    <w:rsid w:val="008A79B6"/>
    <w:rsid w:val="008B0916"/>
    <w:rsid w:val="008B11CC"/>
    <w:rsid w:val="008B1530"/>
    <w:rsid w:val="008B1B6A"/>
    <w:rsid w:val="008B2A7D"/>
    <w:rsid w:val="008B2E60"/>
    <w:rsid w:val="008B314E"/>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20D1"/>
    <w:rsid w:val="008D2242"/>
    <w:rsid w:val="008D2595"/>
    <w:rsid w:val="008D28BF"/>
    <w:rsid w:val="008D2A3A"/>
    <w:rsid w:val="008D30F7"/>
    <w:rsid w:val="008D3132"/>
    <w:rsid w:val="008D32B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5D31"/>
    <w:rsid w:val="008E6364"/>
    <w:rsid w:val="008E6BA2"/>
    <w:rsid w:val="008E6C22"/>
    <w:rsid w:val="008E6DAA"/>
    <w:rsid w:val="008E70FC"/>
    <w:rsid w:val="008E7888"/>
    <w:rsid w:val="008E7A50"/>
    <w:rsid w:val="008F065B"/>
    <w:rsid w:val="008F0A36"/>
    <w:rsid w:val="008F0FFD"/>
    <w:rsid w:val="008F10E3"/>
    <w:rsid w:val="008F1B35"/>
    <w:rsid w:val="008F2013"/>
    <w:rsid w:val="008F2BBA"/>
    <w:rsid w:val="008F2BE5"/>
    <w:rsid w:val="008F2DA6"/>
    <w:rsid w:val="008F4015"/>
    <w:rsid w:val="008F42C0"/>
    <w:rsid w:val="008F43FD"/>
    <w:rsid w:val="008F553C"/>
    <w:rsid w:val="008F5846"/>
    <w:rsid w:val="008F5E43"/>
    <w:rsid w:val="008F5F76"/>
    <w:rsid w:val="008F6012"/>
    <w:rsid w:val="008F6167"/>
    <w:rsid w:val="008F6308"/>
    <w:rsid w:val="008F6625"/>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AF9"/>
    <w:rsid w:val="00903DED"/>
    <w:rsid w:val="00904692"/>
    <w:rsid w:val="00904EB9"/>
    <w:rsid w:val="00905964"/>
    <w:rsid w:val="00906896"/>
    <w:rsid w:val="00906D38"/>
    <w:rsid w:val="00906D9C"/>
    <w:rsid w:val="009076F6"/>
    <w:rsid w:val="00907AB0"/>
    <w:rsid w:val="00907E0D"/>
    <w:rsid w:val="00910288"/>
    <w:rsid w:val="00910374"/>
    <w:rsid w:val="00910458"/>
    <w:rsid w:val="0091076D"/>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7297"/>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2EA"/>
    <w:rsid w:val="00933741"/>
    <w:rsid w:val="00933A42"/>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E4F"/>
    <w:rsid w:val="00961E51"/>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9AF"/>
    <w:rsid w:val="00967E8A"/>
    <w:rsid w:val="00970057"/>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8A"/>
    <w:rsid w:val="009860FF"/>
    <w:rsid w:val="00986745"/>
    <w:rsid w:val="00986B24"/>
    <w:rsid w:val="0098763D"/>
    <w:rsid w:val="00990236"/>
    <w:rsid w:val="0099036C"/>
    <w:rsid w:val="00990693"/>
    <w:rsid w:val="00990E84"/>
    <w:rsid w:val="009915B2"/>
    <w:rsid w:val="009918D0"/>
    <w:rsid w:val="00991D09"/>
    <w:rsid w:val="009922B1"/>
    <w:rsid w:val="0099268E"/>
    <w:rsid w:val="00992720"/>
    <w:rsid w:val="00992C35"/>
    <w:rsid w:val="00992D33"/>
    <w:rsid w:val="00992F83"/>
    <w:rsid w:val="00993CED"/>
    <w:rsid w:val="00994115"/>
    <w:rsid w:val="00994504"/>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DEB"/>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07"/>
    <w:rsid w:val="00A146B3"/>
    <w:rsid w:val="00A14821"/>
    <w:rsid w:val="00A14A3E"/>
    <w:rsid w:val="00A154BA"/>
    <w:rsid w:val="00A15936"/>
    <w:rsid w:val="00A15BC8"/>
    <w:rsid w:val="00A15C0A"/>
    <w:rsid w:val="00A164B4"/>
    <w:rsid w:val="00A16759"/>
    <w:rsid w:val="00A17004"/>
    <w:rsid w:val="00A17828"/>
    <w:rsid w:val="00A17F11"/>
    <w:rsid w:val="00A200FC"/>
    <w:rsid w:val="00A201AD"/>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1B06"/>
    <w:rsid w:val="00A325D2"/>
    <w:rsid w:val="00A335E8"/>
    <w:rsid w:val="00A33A85"/>
    <w:rsid w:val="00A34260"/>
    <w:rsid w:val="00A346D4"/>
    <w:rsid w:val="00A34B68"/>
    <w:rsid w:val="00A34C36"/>
    <w:rsid w:val="00A36091"/>
    <w:rsid w:val="00A36645"/>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3DD3"/>
    <w:rsid w:val="00A442EB"/>
    <w:rsid w:val="00A4452F"/>
    <w:rsid w:val="00A446E6"/>
    <w:rsid w:val="00A44DA7"/>
    <w:rsid w:val="00A45DED"/>
    <w:rsid w:val="00A463DB"/>
    <w:rsid w:val="00A46722"/>
    <w:rsid w:val="00A46788"/>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0BFB"/>
    <w:rsid w:val="00A9134F"/>
    <w:rsid w:val="00A91431"/>
    <w:rsid w:val="00A917CF"/>
    <w:rsid w:val="00A93DEC"/>
    <w:rsid w:val="00A93F13"/>
    <w:rsid w:val="00A93F4E"/>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BC7"/>
    <w:rsid w:val="00AC3E60"/>
    <w:rsid w:val="00AC4466"/>
    <w:rsid w:val="00AC4561"/>
    <w:rsid w:val="00AC463B"/>
    <w:rsid w:val="00AC4BDF"/>
    <w:rsid w:val="00AC4F5D"/>
    <w:rsid w:val="00AC50C4"/>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4BEF"/>
    <w:rsid w:val="00AF60F7"/>
    <w:rsid w:val="00AF6672"/>
    <w:rsid w:val="00AF67F4"/>
    <w:rsid w:val="00AF7824"/>
    <w:rsid w:val="00AF794F"/>
    <w:rsid w:val="00AF7B3D"/>
    <w:rsid w:val="00AF7BB8"/>
    <w:rsid w:val="00B0055D"/>
    <w:rsid w:val="00B0070E"/>
    <w:rsid w:val="00B007D5"/>
    <w:rsid w:val="00B01539"/>
    <w:rsid w:val="00B01E60"/>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D95"/>
    <w:rsid w:val="00B07206"/>
    <w:rsid w:val="00B073AD"/>
    <w:rsid w:val="00B07637"/>
    <w:rsid w:val="00B07B6C"/>
    <w:rsid w:val="00B07D22"/>
    <w:rsid w:val="00B10461"/>
    <w:rsid w:val="00B109AA"/>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85C"/>
    <w:rsid w:val="00B23DC7"/>
    <w:rsid w:val="00B2436F"/>
    <w:rsid w:val="00B245F9"/>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C9D"/>
    <w:rsid w:val="00B31D0F"/>
    <w:rsid w:val="00B31E79"/>
    <w:rsid w:val="00B31F5F"/>
    <w:rsid w:val="00B3234C"/>
    <w:rsid w:val="00B3236F"/>
    <w:rsid w:val="00B329AA"/>
    <w:rsid w:val="00B32AD2"/>
    <w:rsid w:val="00B33A08"/>
    <w:rsid w:val="00B33BEB"/>
    <w:rsid w:val="00B3455F"/>
    <w:rsid w:val="00B34742"/>
    <w:rsid w:val="00B347B8"/>
    <w:rsid w:val="00B34814"/>
    <w:rsid w:val="00B35405"/>
    <w:rsid w:val="00B3553C"/>
    <w:rsid w:val="00B35A5E"/>
    <w:rsid w:val="00B364B8"/>
    <w:rsid w:val="00B36828"/>
    <w:rsid w:val="00B37E77"/>
    <w:rsid w:val="00B4036D"/>
    <w:rsid w:val="00B407D1"/>
    <w:rsid w:val="00B4097B"/>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5811"/>
    <w:rsid w:val="00B5602B"/>
    <w:rsid w:val="00B56A81"/>
    <w:rsid w:val="00B6075F"/>
    <w:rsid w:val="00B607CB"/>
    <w:rsid w:val="00B607EB"/>
    <w:rsid w:val="00B60915"/>
    <w:rsid w:val="00B60BFD"/>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918"/>
    <w:rsid w:val="00B80C05"/>
    <w:rsid w:val="00B8153D"/>
    <w:rsid w:val="00B8197F"/>
    <w:rsid w:val="00B821C6"/>
    <w:rsid w:val="00B8393E"/>
    <w:rsid w:val="00B83FF3"/>
    <w:rsid w:val="00B8498C"/>
    <w:rsid w:val="00B85260"/>
    <w:rsid w:val="00B852B9"/>
    <w:rsid w:val="00B85C15"/>
    <w:rsid w:val="00B864C9"/>
    <w:rsid w:val="00B86956"/>
    <w:rsid w:val="00B86AC3"/>
    <w:rsid w:val="00B876C4"/>
    <w:rsid w:val="00B877BB"/>
    <w:rsid w:val="00B878CE"/>
    <w:rsid w:val="00B87A6F"/>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71F7"/>
    <w:rsid w:val="00BC73E7"/>
    <w:rsid w:val="00BC7EAD"/>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90E"/>
    <w:rsid w:val="00BE3A6C"/>
    <w:rsid w:val="00BE3A73"/>
    <w:rsid w:val="00BE3D63"/>
    <w:rsid w:val="00BE3E98"/>
    <w:rsid w:val="00BE4061"/>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41AB"/>
    <w:rsid w:val="00BF5182"/>
    <w:rsid w:val="00BF6728"/>
    <w:rsid w:val="00BF69A8"/>
    <w:rsid w:val="00BF6EAB"/>
    <w:rsid w:val="00BF72E1"/>
    <w:rsid w:val="00BF7F93"/>
    <w:rsid w:val="00C0005E"/>
    <w:rsid w:val="00C00115"/>
    <w:rsid w:val="00C003A8"/>
    <w:rsid w:val="00C003E0"/>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621"/>
    <w:rsid w:val="00C0799A"/>
    <w:rsid w:val="00C10AE8"/>
    <w:rsid w:val="00C10EE1"/>
    <w:rsid w:val="00C11273"/>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806"/>
    <w:rsid w:val="00C378FA"/>
    <w:rsid w:val="00C37A5B"/>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68B"/>
    <w:rsid w:val="00C50C6F"/>
    <w:rsid w:val="00C50E59"/>
    <w:rsid w:val="00C51461"/>
    <w:rsid w:val="00C51D6A"/>
    <w:rsid w:val="00C52C93"/>
    <w:rsid w:val="00C5300A"/>
    <w:rsid w:val="00C5345A"/>
    <w:rsid w:val="00C53512"/>
    <w:rsid w:val="00C53A79"/>
    <w:rsid w:val="00C53B68"/>
    <w:rsid w:val="00C53DBC"/>
    <w:rsid w:val="00C54573"/>
    <w:rsid w:val="00C55682"/>
    <w:rsid w:val="00C5621E"/>
    <w:rsid w:val="00C563EF"/>
    <w:rsid w:val="00C5675D"/>
    <w:rsid w:val="00C57346"/>
    <w:rsid w:val="00C60480"/>
    <w:rsid w:val="00C60B65"/>
    <w:rsid w:val="00C60EE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AA"/>
    <w:rsid w:val="00C77714"/>
    <w:rsid w:val="00C77E3C"/>
    <w:rsid w:val="00C77F1B"/>
    <w:rsid w:val="00C82966"/>
    <w:rsid w:val="00C82B65"/>
    <w:rsid w:val="00C82BE4"/>
    <w:rsid w:val="00C83465"/>
    <w:rsid w:val="00C83C97"/>
    <w:rsid w:val="00C8460D"/>
    <w:rsid w:val="00C8489A"/>
    <w:rsid w:val="00C850C4"/>
    <w:rsid w:val="00C85476"/>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963"/>
    <w:rsid w:val="00CB5B17"/>
    <w:rsid w:val="00CB629F"/>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F05"/>
    <w:rsid w:val="00CC27A9"/>
    <w:rsid w:val="00CC2927"/>
    <w:rsid w:val="00CC2937"/>
    <w:rsid w:val="00CC2EDA"/>
    <w:rsid w:val="00CC301C"/>
    <w:rsid w:val="00CC3222"/>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059C"/>
    <w:rsid w:val="00CE0BC9"/>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567F"/>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8B9"/>
    <w:rsid w:val="00CF3B1F"/>
    <w:rsid w:val="00CF41C6"/>
    <w:rsid w:val="00CF487A"/>
    <w:rsid w:val="00CF4C9D"/>
    <w:rsid w:val="00CF55CC"/>
    <w:rsid w:val="00CF5688"/>
    <w:rsid w:val="00CF58F9"/>
    <w:rsid w:val="00CF5C04"/>
    <w:rsid w:val="00CF6221"/>
    <w:rsid w:val="00CF7143"/>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BD"/>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3263"/>
    <w:rsid w:val="00D132BA"/>
    <w:rsid w:val="00D13335"/>
    <w:rsid w:val="00D13407"/>
    <w:rsid w:val="00D13521"/>
    <w:rsid w:val="00D14336"/>
    <w:rsid w:val="00D14355"/>
    <w:rsid w:val="00D147AC"/>
    <w:rsid w:val="00D14878"/>
    <w:rsid w:val="00D149BF"/>
    <w:rsid w:val="00D14D8F"/>
    <w:rsid w:val="00D15455"/>
    <w:rsid w:val="00D154E6"/>
    <w:rsid w:val="00D15B91"/>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6B3F"/>
    <w:rsid w:val="00D27301"/>
    <w:rsid w:val="00D27440"/>
    <w:rsid w:val="00D27542"/>
    <w:rsid w:val="00D276B5"/>
    <w:rsid w:val="00D30184"/>
    <w:rsid w:val="00D3029C"/>
    <w:rsid w:val="00D30743"/>
    <w:rsid w:val="00D308E2"/>
    <w:rsid w:val="00D314C7"/>
    <w:rsid w:val="00D31656"/>
    <w:rsid w:val="00D32560"/>
    <w:rsid w:val="00D325EB"/>
    <w:rsid w:val="00D33B67"/>
    <w:rsid w:val="00D34863"/>
    <w:rsid w:val="00D34908"/>
    <w:rsid w:val="00D34A89"/>
    <w:rsid w:val="00D35579"/>
    <w:rsid w:val="00D35CD4"/>
    <w:rsid w:val="00D35CF6"/>
    <w:rsid w:val="00D364AD"/>
    <w:rsid w:val="00D368F8"/>
    <w:rsid w:val="00D37312"/>
    <w:rsid w:val="00D37D00"/>
    <w:rsid w:val="00D37D8A"/>
    <w:rsid w:val="00D41135"/>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19D"/>
    <w:rsid w:val="00D503A1"/>
    <w:rsid w:val="00D503C2"/>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44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07F2"/>
    <w:rsid w:val="00D71B8B"/>
    <w:rsid w:val="00D71DF1"/>
    <w:rsid w:val="00D71ED7"/>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70BC"/>
    <w:rsid w:val="00D77633"/>
    <w:rsid w:val="00D7768A"/>
    <w:rsid w:val="00D77720"/>
    <w:rsid w:val="00D779D2"/>
    <w:rsid w:val="00D81048"/>
    <w:rsid w:val="00D816E3"/>
    <w:rsid w:val="00D82486"/>
    <w:rsid w:val="00D83075"/>
    <w:rsid w:val="00D835F1"/>
    <w:rsid w:val="00D83A6C"/>
    <w:rsid w:val="00D83F65"/>
    <w:rsid w:val="00D84138"/>
    <w:rsid w:val="00D8420D"/>
    <w:rsid w:val="00D84343"/>
    <w:rsid w:val="00D84833"/>
    <w:rsid w:val="00D84983"/>
    <w:rsid w:val="00D84AA1"/>
    <w:rsid w:val="00D84E7F"/>
    <w:rsid w:val="00D85124"/>
    <w:rsid w:val="00D8588E"/>
    <w:rsid w:val="00D85E2D"/>
    <w:rsid w:val="00D86242"/>
    <w:rsid w:val="00D86B38"/>
    <w:rsid w:val="00D86C7E"/>
    <w:rsid w:val="00D873F5"/>
    <w:rsid w:val="00D87540"/>
    <w:rsid w:val="00D87AB0"/>
    <w:rsid w:val="00D87C37"/>
    <w:rsid w:val="00D87CFB"/>
    <w:rsid w:val="00D87E00"/>
    <w:rsid w:val="00D90532"/>
    <w:rsid w:val="00D9058B"/>
    <w:rsid w:val="00D90E92"/>
    <w:rsid w:val="00D91374"/>
    <w:rsid w:val="00D91BF7"/>
    <w:rsid w:val="00D91F03"/>
    <w:rsid w:val="00D91F54"/>
    <w:rsid w:val="00D92140"/>
    <w:rsid w:val="00D92788"/>
    <w:rsid w:val="00D92D4F"/>
    <w:rsid w:val="00D9331B"/>
    <w:rsid w:val="00D93DF1"/>
    <w:rsid w:val="00D946E9"/>
    <w:rsid w:val="00D947B5"/>
    <w:rsid w:val="00D94845"/>
    <w:rsid w:val="00D94D42"/>
    <w:rsid w:val="00D94E6E"/>
    <w:rsid w:val="00D9581A"/>
    <w:rsid w:val="00D95985"/>
    <w:rsid w:val="00D959FD"/>
    <w:rsid w:val="00D96514"/>
    <w:rsid w:val="00D97527"/>
    <w:rsid w:val="00D97B35"/>
    <w:rsid w:val="00DA00CB"/>
    <w:rsid w:val="00DA0217"/>
    <w:rsid w:val="00DA0496"/>
    <w:rsid w:val="00DA05C8"/>
    <w:rsid w:val="00DA0658"/>
    <w:rsid w:val="00DA06AB"/>
    <w:rsid w:val="00DA0BE9"/>
    <w:rsid w:val="00DA0F7F"/>
    <w:rsid w:val="00DA0FBE"/>
    <w:rsid w:val="00DA1605"/>
    <w:rsid w:val="00DA2967"/>
    <w:rsid w:val="00DA29BB"/>
    <w:rsid w:val="00DA2A8F"/>
    <w:rsid w:val="00DA2B34"/>
    <w:rsid w:val="00DA3F43"/>
    <w:rsid w:val="00DA4E3A"/>
    <w:rsid w:val="00DA4E90"/>
    <w:rsid w:val="00DA5197"/>
    <w:rsid w:val="00DA519B"/>
    <w:rsid w:val="00DA5B99"/>
    <w:rsid w:val="00DA5CE7"/>
    <w:rsid w:val="00DA5FCF"/>
    <w:rsid w:val="00DA6B93"/>
    <w:rsid w:val="00DA6BE6"/>
    <w:rsid w:val="00DA73B7"/>
    <w:rsid w:val="00DA742E"/>
    <w:rsid w:val="00DA7AA6"/>
    <w:rsid w:val="00DB04BF"/>
    <w:rsid w:val="00DB11FF"/>
    <w:rsid w:val="00DB1982"/>
    <w:rsid w:val="00DB1AA9"/>
    <w:rsid w:val="00DB4257"/>
    <w:rsid w:val="00DB49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9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922"/>
    <w:rsid w:val="00DD3BB8"/>
    <w:rsid w:val="00DD4A6A"/>
    <w:rsid w:val="00DD52DA"/>
    <w:rsid w:val="00DD53A9"/>
    <w:rsid w:val="00DD69B6"/>
    <w:rsid w:val="00DD6F40"/>
    <w:rsid w:val="00DD726A"/>
    <w:rsid w:val="00DD735A"/>
    <w:rsid w:val="00DD76DE"/>
    <w:rsid w:val="00DD7B4E"/>
    <w:rsid w:val="00DE057C"/>
    <w:rsid w:val="00DE1712"/>
    <w:rsid w:val="00DE2077"/>
    <w:rsid w:val="00DE2125"/>
    <w:rsid w:val="00DE21CA"/>
    <w:rsid w:val="00DE2924"/>
    <w:rsid w:val="00DE2D48"/>
    <w:rsid w:val="00DE3080"/>
    <w:rsid w:val="00DE36BD"/>
    <w:rsid w:val="00DE394C"/>
    <w:rsid w:val="00DE3C03"/>
    <w:rsid w:val="00DE4438"/>
    <w:rsid w:val="00DE458C"/>
    <w:rsid w:val="00DE49FD"/>
    <w:rsid w:val="00DE5768"/>
    <w:rsid w:val="00DE58E1"/>
    <w:rsid w:val="00DE5D9D"/>
    <w:rsid w:val="00DE6474"/>
    <w:rsid w:val="00DE6926"/>
    <w:rsid w:val="00DE6AE7"/>
    <w:rsid w:val="00DE7022"/>
    <w:rsid w:val="00DE7A2F"/>
    <w:rsid w:val="00DE7DE7"/>
    <w:rsid w:val="00DF0189"/>
    <w:rsid w:val="00DF05E3"/>
    <w:rsid w:val="00DF0FC8"/>
    <w:rsid w:val="00DF1236"/>
    <w:rsid w:val="00DF1675"/>
    <w:rsid w:val="00DF1E3E"/>
    <w:rsid w:val="00DF29C8"/>
    <w:rsid w:val="00DF325B"/>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709"/>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09BD"/>
    <w:rsid w:val="00E10EEB"/>
    <w:rsid w:val="00E11207"/>
    <w:rsid w:val="00E12507"/>
    <w:rsid w:val="00E13562"/>
    <w:rsid w:val="00E1405E"/>
    <w:rsid w:val="00E14231"/>
    <w:rsid w:val="00E143EB"/>
    <w:rsid w:val="00E1457E"/>
    <w:rsid w:val="00E14F78"/>
    <w:rsid w:val="00E15783"/>
    <w:rsid w:val="00E1593B"/>
    <w:rsid w:val="00E162AF"/>
    <w:rsid w:val="00E16B2E"/>
    <w:rsid w:val="00E17937"/>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C53"/>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A4D"/>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5E8"/>
    <w:rsid w:val="00E45615"/>
    <w:rsid w:val="00E456F1"/>
    <w:rsid w:val="00E45BBE"/>
    <w:rsid w:val="00E45D5B"/>
    <w:rsid w:val="00E469A2"/>
    <w:rsid w:val="00E46C9D"/>
    <w:rsid w:val="00E46DEC"/>
    <w:rsid w:val="00E471DC"/>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E5E"/>
    <w:rsid w:val="00E760BD"/>
    <w:rsid w:val="00E762AF"/>
    <w:rsid w:val="00E768F7"/>
    <w:rsid w:val="00E76C5C"/>
    <w:rsid w:val="00E771F4"/>
    <w:rsid w:val="00E77A67"/>
    <w:rsid w:val="00E77F4A"/>
    <w:rsid w:val="00E8056B"/>
    <w:rsid w:val="00E80799"/>
    <w:rsid w:val="00E81265"/>
    <w:rsid w:val="00E81AE3"/>
    <w:rsid w:val="00E81B36"/>
    <w:rsid w:val="00E81E99"/>
    <w:rsid w:val="00E82327"/>
    <w:rsid w:val="00E82625"/>
    <w:rsid w:val="00E82A9E"/>
    <w:rsid w:val="00E82FBE"/>
    <w:rsid w:val="00E833B7"/>
    <w:rsid w:val="00E83A26"/>
    <w:rsid w:val="00E83D7E"/>
    <w:rsid w:val="00E85058"/>
    <w:rsid w:val="00E854FB"/>
    <w:rsid w:val="00E856A5"/>
    <w:rsid w:val="00E858C0"/>
    <w:rsid w:val="00E85CFF"/>
    <w:rsid w:val="00E85D5E"/>
    <w:rsid w:val="00E85DA3"/>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6A5"/>
    <w:rsid w:val="00E96C24"/>
    <w:rsid w:val="00E97022"/>
    <w:rsid w:val="00E9703C"/>
    <w:rsid w:val="00E978B3"/>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A78"/>
    <w:rsid w:val="00EA5C10"/>
    <w:rsid w:val="00EA6058"/>
    <w:rsid w:val="00EA6947"/>
    <w:rsid w:val="00EA6BA0"/>
    <w:rsid w:val="00EA6DAD"/>
    <w:rsid w:val="00EA7488"/>
    <w:rsid w:val="00EA7985"/>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0E"/>
    <w:rsid w:val="00EB7CF1"/>
    <w:rsid w:val="00EB7DFD"/>
    <w:rsid w:val="00EC0172"/>
    <w:rsid w:val="00EC037A"/>
    <w:rsid w:val="00EC03DF"/>
    <w:rsid w:val="00EC0425"/>
    <w:rsid w:val="00EC0486"/>
    <w:rsid w:val="00EC0AA0"/>
    <w:rsid w:val="00EC0D7F"/>
    <w:rsid w:val="00EC0D8E"/>
    <w:rsid w:val="00EC10D9"/>
    <w:rsid w:val="00EC14F9"/>
    <w:rsid w:val="00EC14FC"/>
    <w:rsid w:val="00EC1F86"/>
    <w:rsid w:val="00EC2EF2"/>
    <w:rsid w:val="00EC318C"/>
    <w:rsid w:val="00EC33C0"/>
    <w:rsid w:val="00EC37C7"/>
    <w:rsid w:val="00EC51D3"/>
    <w:rsid w:val="00EC5A4A"/>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223"/>
    <w:rsid w:val="00EE5865"/>
    <w:rsid w:val="00EE5C13"/>
    <w:rsid w:val="00EE630C"/>
    <w:rsid w:val="00EE6B9C"/>
    <w:rsid w:val="00EE6D2C"/>
    <w:rsid w:val="00EE6F31"/>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0C6D"/>
    <w:rsid w:val="00F0247F"/>
    <w:rsid w:val="00F0285C"/>
    <w:rsid w:val="00F028D1"/>
    <w:rsid w:val="00F02A16"/>
    <w:rsid w:val="00F02ACF"/>
    <w:rsid w:val="00F030A2"/>
    <w:rsid w:val="00F036D5"/>
    <w:rsid w:val="00F03E48"/>
    <w:rsid w:val="00F047E3"/>
    <w:rsid w:val="00F04879"/>
    <w:rsid w:val="00F04AC4"/>
    <w:rsid w:val="00F05626"/>
    <w:rsid w:val="00F057A6"/>
    <w:rsid w:val="00F05903"/>
    <w:rsid w:val="00F05EB5"/>
    <w:rsid w:val="00F0636C"/>
    <w:rsid w:val="00F07693"/>
    <w:rsid w:val="00F07CAD"/>
    <w:rsid w:val="00F104E7"/>
    <w:rsid w:val="00F1053E"/>
    <w:rsid w:val="00F109EB"/>
    <w:rsid w:val="00F10F25"/>
    <w:rsid w:val="00F1112F"/>
    <w:rsid w:val="00F11320"/>
    <w:rsid w:val="00F113DC"/>
    <w:rsid w:val="00F1213F"/>
    <w:rsid w:val="00F1237D"/>
    <w:rsid w:val="00F12418"/>
    <w:rsid w:val="00F124E2"/>
    <w:rsid w:val="00F1250C"/>
    <w:rsid w:val="00F126EA"/>
    <w:rsid w:val="00F12713"/>
    <w:rsid w:val="00F128CF"/>
    <w:rsid w:val="00F128F0"/>
    <w:rsid w:val="00F12AEA"/>
    <w:rsid w:val="00F12F14"/>
    <w:rsid w:val="00F13123"/>
    <w:rsid w:val="00F13345"/>
    <w:rsid w:val="00F13359"/>
    <w:rsid w:val="00F14057"/>
    <w:rsid w:val="00F14B10"/>
    <w:rsid w:val="00F14D8C"/>
    <w:rsid w:val="00F15016"/>
    <w:rsid w:val="00F1512A"/>
    <w:rsid w:val="00F1592F"/>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2EF4"/>
    <w:rsid w:val="00F333D7"/>
    <w:rsid w:val="00F3361E"/>
    <w:rsid w:val="00F33964"/>
    <w:rsid w:val="00F34187"/>
    <w:rsid w:val="00F34285"/>
    <w:rsid w:val="00F344E2"/>
    <w:rsid w:val="00F34A3F"/>
    <w:rsid w:val="00F34B03"/>
    <w:rsid w:val="00F34F09"/>
    <w:rsid w:val="00F3557A"/>
    <w:rsid w:val="00F35F81"/>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573"/>
    <w:rsid w:val="00F4458E"/>
    <w:rsid w:val="00F447B5"/>
    <w:rsid w:val="00F45087"/>
    <w:rsid w:val="00F45116"/>
    <w:rsid w:val="00F46546"/>
    <w:rsid w:val="00F46B49"/>
    <w:rsid w:val="00F47691"/>
    <w:rsid w:val="00F50C8F"/>
    <w:rsid w:val="00F5142B"/>
    <w:rsid w:val="00F51ABB"/>
    <w:rsid w:val="00F51C51"/>
    <w:rsid w:val="00F51FF6"/>
    <w:rsid w:val="00F52E82"/>
    <w:rsid w:val="00F531AC"/>
    <w:rsid w:val="00F533B4"/>
    <w:rsid w:val="00F534D5"/>
    <w:rsid w:val="00F53597"/>
    <w:rsid w:val="00F5359A"/>
    <w:rsid w:val="00F5391A"/>
    <w:rsid w:val="00F539AA"/>
    <w:rsid w:val="00F53C83"/>
    <w:rsid w:val="00F53FDC"/>
    <w:rsid w:val="00F54569"/>
    <w:rsid w:val="00F54658"/>
    <w:rsid w:val="00F54856"/>
    <w:rsid w:val="00F5535D"/>
    <w:rsid w:val="00F55520"/>
    <w:rsid w:val="00F556E7"/>
    <w:rsid w:val="00F55714"/>
    <w:rsid w:val="00F55851"/>
    <w:rsid w:val="00F55AB7"/>
    <w:rsid w:val="00F55FB4"/>
    <w:rsid w:val="00F564D3"/>
    <w:rsid w:val="00F56810"/>
    <w:rsid w:val="00F57312"/>
    <w:rsid w:val="00F577A0"/>
    <w:rsid w:val="00F600B0"/>
    <w:rsid w:val="00F60264"/>
    <w:rsid w:val="00F60321"/>
    <w:rsid w:val="00F60E91"/>
    <w:rsid w:val="00F61C1D"/>
    <w:rsid w:val="00F61D30"/>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89E"/>
    <w:rsid w:val="00F65E73"/>
    <w:rsid w:val="00F65F9E"/>
    <w:rsid w:val="00F66DC5"/>
    <w:rsid w:val="00F67B0F"/>
    <w:rsid w:val="00F70213"/>
    <w:rsid w:val="00F706F6"/>
    <w:rsid w:val="00F70791"/>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03E"/>
    <w:rsid w:val="00F82C5C"/>
    <w:rsid w:val="00F82DC2"/>
    <w:rsid w:val="00F8303E"/>
    <w:rsid w:val="00F835D8"/>
    <w:rsid w:val="00F83BD4"/>
    <w:rsid w:val="00F84043"/>
    <w:rsid w:val="00F8447D"/>
    <w:rsid w:val="00F84F66"/>
    <w:rsid w:val="00F854CB"/>
    <w:rsid w:val="00F85D91"/>
    <w:rsid w:val="00F86231"/>
    <w:rsid w:val="00F86629"/>
    <w:rsid w:val="00F8681F"/>
    <w:rsid w:val="00F86AB5"/>
    <w:rsid w:val="00F86FB5"/>
    <w:rsid w:val="00F873ED"/>
    <w:rsid w:val="00F87425"/>
    <w:rsid w:val="00F900BD"/>
    <w:rsid w:val="00F905A3"/>
    <w:rsid w:val="00F91575"/>
    <w:rsid w:val="00F9166A"/>
    <w:rsid w:val="00F917E5"/>
    <w:rsid w:val="00F91F08"/>
    <w:rsid w:val="00F9201C"/>
    <w:rsid w:val="00F9267B"/>
    <w:rsid w:val="00F929A3"/>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D"/>
    <w:rsid w:val="00F97B27"/>
    <w:rsid w:val="00FA0051"/>
    <w:rsid w:val="00FA0BB6"/>
    <w:rsid w:val="00FA1AE0"/>
    <w:rsid w:val="00FA1F0F"/>
    <w:rsid w:val="00FA22CC"/>
    <w:rsid w:val="00FA2448"/>
    <w:rsid w:val="00FA32C2"/>
    <w:rsid w:val="00FA337D"/>
    <w:rsid w:val="00FA391E"/>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306E"/>
    <w:rsid w:val="00FB31A7"/>
    <w:rsid w:val="00FB346B"/>
    <w:rsid w:val="00FB358D"/>
    <w:rsid w:val="00FB44A0"/>
    <w:rsid w:val="00FB6486"/>
    <w:rsid w:val="00FB6B4A"/>
    <w:rsid w:val="00FB6D75"/>
    <w:rsid w:val="00FB6DF8"/>
    <w:rsid w:val="00FB6E0A"/>
    <w:rsid w:val="00FB7163"/>
    <w:rsid w:val="00FB735C"/>
    <w:rsid w:val="00FB7959"/>
    <w:rsid w:val="00FC0109"/>
    <w:rsid w:val="00FC1C77"/>
    <w:rsid w:val="00FC2B58"/>
    <w:rsid w:val="00FC2C0F"/>
    <w:rsid w:val="00FC2EF1"/>
    <w:rsid w:val="00FC380D"/>
    <w:rsid w:val="00FC3979"/>
    <w:rsid w:val="00FC407F"/>
    <w:rsid w:val="00FC41D5"/>
    <w:rsid w:val="00FC451A"/>
    <w:rsid w:val="00FC45EA"/>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129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78221453">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6526018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640230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37914351">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0006924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09107937">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3496695">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01915131">
      <w:bodyDiv w:val="1"/>
      <w:marLeft w:val="0"/>
      <w:marRight w:val="0"/>
      <w:marTop w:val="0"/>
      <w:marBottom w:val="0"/>
      <w:divBdr>
        <w:top w:val="none" w:sz="0" w:space="0" w:color="auto"/>
        <w:left w:val="none" w:sz="0" w:space="0" w:color="auto"/>
        <w:bottom w:val="none" w:sz="0" w:space="0" w:color="auto"/>
        <w:right w:val="none" w:sz="0" w:space="0" w:color="auto"/>
      </w:divBdr>
    </w:div>
    <w:div w:id="1607615251">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75132818">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C202E46-02EE-47C7-8EDC-7417467B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1236</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1421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7</cp:revision>
  <cp:lastPrinted>2021-08-18T09:49:00Z</cp:lastPrinted>
  <dcterms:created xsi:type="dcterms:W3CDTF">2021-08-29T09:36:00Z</dcterms:created>
  <dcterms:modified xsi:type="dcterms:W3CDTF">2021-08-30T08:50:00Z</dcterms:modified>
</cp:coreProperties>
</file>